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43" w:rsidRPr="00FF414C" w:rsidRDefault="009B4543" w:rsidP="009B4543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FF414C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            Приложение № </w:t>
      </w:r>
      <w:r w:rsidR="00355A60" w:rsidRPr="00FF414C">
        <w:rPr>
          <w:rFonts w:ascii="Times New Roman" w:eastAsia="PMingLiU" w:hAnsi="Times New Roman" w:cs="Times New Roman"/>
          <w:sz w:val="28"/>
          <w:szCs w:val="28"/>
          <w:lang w:eastAsia="zh-TW"/>
        </w:rPr>
        <w:t>18.12</w:t>
      </w:r>
    </w:p>
    <w:p w:rsidR="009B4543" w:rsidRPr="00FF414C" w:rsidRDefault="009B4543" w:rsidP="009B4543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FF414C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к ООП ООО </w:t>
      </w:r>
    </w:p>
    <w:p w:rsidR="009B4543" w:rsidRPr="00FF414C" w:rsidRDefault="009B4543" w:rsidP="009B4543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FF414C">
        <w:rPr>
          <w:rFonts w:ascii="Times New Roman" w:eastAsia="PMingLiU" w:hAnsi="Times New Roman" w:cs="Times New Roman"/>
          <w:sz w:val="28"/>
          <w:szCs w:val="28"/>
          <w:lang w:eastAsia="zh-TW"/>
        </w:rPr>
        <w:t>МАОУ «Школа №81»</w:t>
      </w:r>
    </w:p>
    <w:p w:rsidR="009B4543" w:rsidRPr="00FF414C" w:rsidRDefault="009B4543" w:rsidP="009B4543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FF414C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утвержденной </w:t>
      </w:r>
    </w:p>
    <w:p w:rsidR="009B4543" w:rsidRPr="00FF414C" w:rsidRDefault="009B4543" w:rsidP="009B4543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FF414C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приказом директора </w:t>
      </w:r>
    </w:p>
    <w:p w:rsidR="00D067DA" w:rsidRPr="00FF414C" w:rsidRDefault="00D067DA" w:rsidP="009B4543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FF414C">
        <w:rPr>
          <w:rFonts w:ascii="Times New Roman" w:eastAsia="PMingLiU" w:hAnsi="Times New Roman" w:cs="Times New Roman"/>
          <w:sz w:val="28"/>
          <w:szCs w:val="28"/>
          <w:lang w:eastAsia="zh-TW"/>
        </w:rPr>
        <w:t>от 30.08.16</w:t>
      </w:r>
    </w:p>
    <w:p w:rsidR="009B4543" w:rsidRPr="00FF414C" w:rsidRDefault="00D067DA" w:rsidP="009B4543">
      <w:pPr>
        <w:spacing w:after="0" w:line="240" w:lineRule="auto"/>
        <w:ind w:left="7513"/>
        <w:rPr>
          <w:rFonts w:ascii="Times New Roman" w:eastAsia="Times New Roman" w:hAnsi="Times New Roman" w:cs="Times New Roman"/>
          <w:sz w:val="32"/>
          <w:szCs w:val="24"/>
          <w:lang w:eastAsia="zh-TW"/>
        </w:rPr>
      </w:pPr>
      <w:r w:rsidRPr="00FF414C">
        <w:rPr>
          <w:rFonts w:ascii="Times New Roman" w:eastAsia="PMingLiU" w:hAnsi="Times New Roman" w:cs="Times New Roman"/>
          <w:sz w:val="28"/>
          <w:szCs w:val="28"/>
          <w:lang w:eastAsia="zh-TW"/>
        </w:rPr>
        <w:t>№ 262</w:t>
      </w:r>
    </w:p>
    <w:p w:rsidR="009B4543" w:rsidRPr="00FF414C" w:rsidRDefault="009B4543" w:rsidP="009B4543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9B4543" w:rsidRPr="00FF414C" w:rsidRDefault="009B4543" w:rsidP="009B4543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9B4543" w:rsidRPr="00FF414C" w:rsidRDefault="009B4543" w:rsidP="009B4543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9B4543" w:rsidRPr="00FF414C" w:rsidRDefault="009B4543" w:rsidP="009B45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FF414C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Муниципальное автономное общеобразовательное учреждение</w:t>
      </w:r>
    </w:p>
    <w:p w:rsidR="009B4543" w:rsidRPr="00FF414C" w:rsidRDefault="009B4543" w:rsidP="009B45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FF414C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 xml:space="preserve">«Школа № 81»  </w:t>
      </w:r>
    </w:p>
    <w:p w:rsidR="009B4543" w:rsidRPr="00FF414C" w:rsidRDefault="009B4543" w:rsidP="009B45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FF414C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г. Нижнего Новгорода</w:t>
      </w:r>
    </w:p>
    <w:p w:rsidR="009B4543" w:rsidRPr="00FF414C" w:rsidRDefault="009B4543" w:rsidP="009B45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</w:p>
    <w:p w:rsidR="009B4543" w:rsidRPr="00FF414C" w:rsidRDefault="009B4543" w:rsidP="009B4543">
      <w:pPr>
        <w:spacing w:after="0" w:line="240" w:lineRule="auto"/>
        <w:rPr>
          <w:rFonts w:ascii="Times New Roman" w:eastAsia="PMingLiU" w:hAnsi="Times New Roman" w:cs="Times New Roman"/>
          <w:sz w:val="36"/>
          <w:szCs w:val="36"/>
          <w:lang w:eastAsia="ru-RU"/>
        </w:rPr>
      </w:pPr>
    </w:p>
    <w:p w:rsidR="005D7821" w:rsidRPr="00FF414C" w:rsidRDefault="005D7821" w:rsidP="005D7821">
      <w:pPr>
        <w:shd w:val="clear" w:color="auto" w:fill="FFFFFF"/>
        <w:spacing w:after="150" w:line="240" w:lineRule="auto"/>
        <w:jc w:val="center"/>
        <w:rPr>
          <w:rFonts w:ascii="тамй" w:eastAsia="Times New Roman" w:hAnsi="тамй" w:cs="Arial"/>
          <w:sz w:val="21"/>
          <w:szCs w:val="21"/>
          <w:lang w:eastAsia="ru-RU"/>
        </w:rPr>
      </w:pPr>
      <w:r w:rsidRPr="00FF414C">
        <w:rPr>
          <w:rFonts w:ascii="тамй" w:eastAsia="Times New Roman" w:hAnsi="тамй" w:cs="Arial"/>
          <w:b/>
          <w:bCs/>
          <w:sz w:val="28"/>
          <w:szCs w:val="28"/>
          <w:lang w:eastAsia="ru-RU"/>
        </w:rPr>
        <w:t>Программа курса внеурочной деятельности</w:t>
      </w:r>
    </w:p>
    <w:p w:rsidR="005D7821" w:rsidRPr="00FF414C" w:rsidRDefault="007113CE" w:rsidP="005D7821">
      <w:pPr>
        <w:shd w:val="clear" w:color="auto" w:fill="FFFFFF"/>
        <w:spacing w:after="150" w:line="240" w:lineRule="auto"/>
        <w:jc w:val="center"/>
        <w:rPr>
          <w:rFonts w:ascii="тамй" w:eastAsia="Times New Roman" w:hAnsi="тамй" w:cs="Arial"/>
          <w:b/>
          <w:sz w:val="21"/>
          <w:szCs w:val="21"/>
          <w:lang w:eastAsia="ru-RU"/>
        </w:rPr>
      </w:pPr>
      <w:r w:rsidRPr="00FF414C">
        <w:rPr>
          <w:rFonts w:ascii="тамй" w:eastAsia="Times New Roman" w:hAnsi="тамй" w:cs="Arial"/>
          <w:b/>
          <w:sz w:val="28"/>
          <w:szCs w:val="28"/>
          <w:lang w:eastAsia="ru-RU"/>
        </w:rPr>
        <w:t>«Как это работает</w:t>
      </w:r>
      <w:r w:rsidR="005D7821" w:rsidRPr="00FF414C">
        <w:rPr>
          <w:rFonts w:ascii="тамй" w:eastAsia="Times New Roman" w:hAnsi="тамй" w:cs="Arial"/>
          <w:b/>
          <w:sz w:val="28"/>
          <w:szCs w:val="28"/>
          <w:lang w:eastAsia="ru-RU"/>
        </w:rPr>
        <w:t>»</w:t>
      </w:r>
    </w:p>
    <w:p w:rsidR="005D7821" w:rsidRPr="00FF414C" w:rsidRDefault="005D7821" w:rsidP="005D7821">
      <w:pPr>
        <w:shd w:val="clear" w:color="auto" w:fill="FFFFFF"/>
        <w:spacing w:after="150" w:line="240" w:lineRule="auto"/>
        <w:jc w:val="center"/>
        <w:rPr>
          <w:rFonts w:ascii="тамй" w:eastAsia="Times New Roman" w:hAnsi="тамй" w:cs="Arial"/>
          <w:sz w:val="20"/>
          <w:szCs w:val="20"/>
          <w:lang w:eastAsia="ru-RU"/>
        </w:rPr>
      </w:pPr>
      <w:r w:rsidRPr="00FF414C">
        <w:rPr>
          <w:rFonts w:ascii="тамй" w:eastAsia="Times New Roman" w:hAnsi="тамй" w:cs="Arial"/>
          <w:sz w:val="20"/>
          <w:szCs w:val="20"/>
          <w:vertAlign w:val="superscript"/>
          <w:lang w:eastAsia="ru-RU"/>
        </w:rPr>
        <w:t>название программы</w:t>
      </w:r>
    </w:p>
    <w:p w:rsidR="005D7821" w:rsidRPr="00FF414C" w:rsidRDefault="005D7821" w:rsidP="005D7821">
      <w:pPr>
        <w:shd w:val="clear" w:color="auto" w:fill="FFFFFF"/>
        <w:spacing w:after="150" w:line="240" w:lineRule="auto"/>
        <w:jc w:val="center"/>
        <w:rPr>
          <w:rFonts w:ascii="тамй" w:eastAsia="Times New Roman" w:hAnsi="тамй" w:cs="Arial"/>
          <w:b/>
          <w:sz w:val="21"/>
          <w:szCs w:val="21"/>
          <w:lang w:eastAsia="ru-RU"/>
        </w:rPr>
      </w:pPr>
      <w:r w:rsidRPr="00FF414C">
        <w:rPr>
          <w:rFonts w:ascii="тамй" w:eastAsia="Times New Roman" w:hAnsi="тамй" w:cs="Arial"/>
          <w:b/>
          <w:sz w:val="28"/>
          <w:szCs w:val="28"/>
          <w:lang w:eastAsia="ru-RU"/>
        </w:rPr>
        <w:t>общеинтеллектуальное</w:t>
      </w:r>
    </w:p>
    <w:p w:rsidR="005D7821" w:rsidRPr="00FF414C" w:rsidRDefault="005D7821" w:rsidP="005D7821">
      <w:pPr>
        <w:shd w:val="clear" w:color="auto" w:fill="FFFFFF"/>
        <w:spacing w:after="150" w:line="240" w:lineRule="auto"/>
        <w:jc w:val="center"/>
        <w:rPr>
          <w:rFonts w:ascii="тамй" w:eastAsia="Times New Roman" w:hAnsi="тамй" w:cs="Arial"/>
          <w:sz w:val="24"/>
          <w:szCs w:val="24"/>
          <w:lang w:eastAsia="ru-RU"/>
        </w:rPr>
      </w:pPr>
      <w:r w:rsidRPr="00FF414C">
        <w:rPr>
          <w:rFonts w:ascii="тамй" w:eastAsia="Times New Roman" w:hAnsi="тамй" w:cs="Arial"/>
          <w:sz w:val="24"/>
          <w:szCs w:val="24"/>
          <w:vertAlign w:val="superscript"/>
          <w:lang w:eastAsia="ru-RU"/>
        </w:rPr>
        <w:t>направление внеурочной деятельности</w:t>
      </w:r>
    </w:p>
    <w:p w:rsidR="005D7821" w:rsidRPr="00FF414C" w:rsidRDefault="007113CE" w:rsidP="005D7821">
      <w:pPr>
        <w:jc w:val="center"/>
        <w:rPr>
          <w:rFonts w:ascii="тамй" w:eastAsia="Times New Roman" w:hAnsi="тамй" w:cs="Times New Roman"/>
          <w:b/>
          <w:sz w:val="36"/>
          <w:szCs w:val="36"/>
          <w:lang w:eastAsia="ru-RU"/>
        </w:rPr>
      </w:pPr>
      <w:r w:rsidRPr="00FF414C">
        <w:rPr>
          <w:rFonts w:ascii="тамй" w:eastAsia="Times New Roman" w:hAnsi="тамй" w:cs="Times New Roman"/>
          <w:b/>
          <w:sz w:val="36"/>
          <w:szCs w:val="36"/>
          <w:lang w:eastAsia="ru-RU"/>
        </w:rPr>
        <w:t xml:space="preserve">класс – </w:t>
      </w:r>
      <w:r w:rsidR="007A44FC" w:rsidRPr="00FF414C">
        <w:rPr>
          <w:rFonts w:ascii="тамй" w:eastAsia="Times New Roman" w:hAnsi="тамй" w:cs="Times New Roman"/>
          <w:b/>
          <w:sz w:val="36"/>
          <w:szCs w:val="36"/>
          <w:lang w:eastAsia="ru-RU"/>
        </w:rPr>
        <w:t>5-9</w:t>
      </w:r>
      <w:r w:rsidR="005D7821" w:rsidRPr="00FF414C">
        <w:rPr>
          <w:rFonts w:ascii="тамй" w:eastAsia="Times New Roman" w:hAnsi="тамй" w:cs="Times New Roman"/>
          <w:b/>
          <w:sz w:val="36"/>
          <w:szCs w:val="36"/>
          <w:lang w:eastAsia="ru-RU"/>
        </w:rPr>
        <w:t xml:space="preserve"> класс</w:t>
      </w:r>
    </w:p>
    <w:p w:rsidR="005D7821" w:rsidRPr="00FF414C" w:rsidRDefault="007A44FC" w:rsidP="005D7821">
      <w:pPr>
        <w:jc w:val="center"/>
        <w:rPr>
          <w:rFonts w:ascii="тамй" w:eastAsia="Times New Roman" w:hAnsi="тамй" w:cs="Times New Roman"/>
          <w:b/>
          <w:sz w:val="36"/>
          <w:szCs w:val="36"/>
          <w:lang w:eastAsia="ru-RU"/>
        </w:rPr>
      </w:pPr>
      <w:r w:rsidRPr="00FF414C">
        <w:rPr>
          <w:rFonts w:ascii="тамй" w:eastAsia="Times New Roman" w:hAnsi="тамй" w:cs="Times New Roman"/>
          <w:b/>
          <w:sz w:val="36"/>
          <w:szCs w:val="36"/>
          <w:lang w:eastAsia="ru-RU"/>
        </w:rPr>
        <w:t>срок реализации программы – 5 лет</w:t>
      </w:r>
    </w:p>
    <w:p w:rsidR="005D7821" w:rsidRPr="00FF414C" w:rsidRDefault="005D7821" w:rsidP="005D7821">
      <w:pPr>
        <w:spacing w:after="160" w:line="259" w:lineRule="auto"/>
        <w:rPr>
          <w:rFonts w:ascii="тамй" w:eastAsia="Calibri" w:hAnsi="тамй" w:cs="Times New Roman"/>
        </w:rPr>
      </w:pPr>
    </w:p>
    <w:p w:rsidR="005D7821" w:rsidRPr="00FF414C" w:rsidRDefault="005D7821" w:rsidP="005D7821">
      <w:pPr>
        <w:spacing w:after="160" w:line="259" w:lineRule="auto"/>
        <w:rPr>
          <w:rFonts w:ascii="тамй" w:eastAsia="Calibri" w:hAnsi="тамй" w:cs="Times New Roman"/>
        </w:rPr>
      </w:pPr>
    </w:p>
    <w:p w:rsidR="005D7821" w:rsidRPr="00FF414C" w:rsidRDefault="005D7821" w:rsidP="005D7821">
      <w:pPr>
        <w:spacing w:after="160" w:line="259" w:lineRule="auto"/>
        <w:jc w:val="right"/>
        <w:rPr>
          <w:rFonts w:ascii="тамй" w:eastAsia="Calibri" w:hAnsi="тамй" w:cs="Times New Roman"/>
          <w:sz w:val="28"/>
          <w:szCs w:val="28"/>
        </w:rPr>
      </w:pPr>
      <w:r w:rsidRPr="00FF414C">
        <w:rPr>
          <w:rFonts w:ascii="тамй" w:eastAsia="Calibri" w:hAnsi="тамй" w:cs="Times New Roman"/>
          <w:sz w:val="28"/>
          <w:szCs w:val="28"/>
        </w:rPr>
        <w:t>составите</w:t>
      </w:r>
      <w:r w:rsidR="007113CE" w:rsidRPr="00FF414C">
        <w:rPr>
          <w:rFonts w:ascii="тамй" w:eastAsia="Calibri" w:hAnsi="тамй" w:cs="Times New Roman"/>
          <w:sz w:val="28"/>
          <w:szCs w:val="28"/>
        </w:rPr>
        <w:t>ль: учитель физики Каразанова М</w:t>
      </w:r>
      <w:r w:rsidRPr="00FF414C">
        <w:rPr>
          <w:rFonts w:ascii="тамй" w:eastAsia="Calibri" w:hAnsi="тамй" w:cs="Times New Roman"/>
          <w:sz w:val="28"/>
          <w:szCs w:val="28"/>
        </w:rPr>
        <w:t>.В.</w:t>
      </w:r>
    </w:p>
    <w:p w:rsidR="009B4543" w:rsidRPr="00FF414C" w:rsidRDefault="009B4543" w:rsidP="009B4543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подготовлена в соответствии с требованиями </w:t>
      </w:r>
    </w:p>
    <w:p w:rsidR="009B4543" w:rsidRPr="00FF414C" w:rsidRDefault="009B4543" w:rsidP="009B4543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9B4543" w:rsidRPr="00FF414C" w:rsidRDefault="009B4543" w:rsidP="009B4543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</w:p>
    <w:p w:rsidR="009B4543" w:rsidRPr="00FF414C" w:rsidRDefault="009B4543" w:rsidP="009B45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543" w:rsidRPr="00FF414C" w:rsidRDefault="00E23568" w:rsidP="00E2356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14C">
        <w:rPr>
          <w:rFonts w:ascii="Times New Roman" w:hAnsi="Times New Roman" w:cs="Times New Roman"/>
          <w:b/>
          <w:sz w:val="27"/>
          <w:szCs w:val="27"/>
        </w:rPr>
        <w:t>Разработчики: ШМО гуманитарного цикла</w:t>
      </w:r>
    </w:p>
    <w:p w:rsidR="005D7821" w:rsidRPr="00FF414C" w:rsidRDefault="005D7821" w:rsidP="009B45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821" w:rsidRPr="00FF414C" w:rsidRDefault="005D7821" w:rsidP="009B45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821" w:rsidRPr="00FF414C" w:rsidRDefault="005D7821" w:rsidP="00E2356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9B4543" w:rsidRPr="00FF414C" w:rsidRDefault="009B4543" w:rsidP="009B4543">
      <w:pPr>
        <w:spacing w:after="160" w:line="360" w:lineRule="auto"/>
        <w:ind w:firstLine="709"/>
        <w:contextualSpacing/>
        <w:jc w:val="center"/>
        <w:rPr>
          <w:rFonts w:ascii="тайм" w:eastAsia="Calibri" w:hAnsi="тайм" w:cs="Times New Roman"/>
          <w:b/>
          <w:sz w:val="28"/>
          <w:szCs w:val="28"/>
        </w:rPr>
      </w:pPr>
    </w:p>
    <w:p w:rsidR="0046532A" w:rsidRPr="00FF414C" w:rsidRDefault="0046532A" w:rsidP="0046532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36"/>
          <w:shd w:val="clear" w:color="auto" w:fill="FFFFFF"/>
        </w:rPr>
      </w:pPr>
      <w:bookmarkStart w:id="0" w:name="_Ref340299256"/>
      <w:bookmarkStart w:id="1" w:name="_Ref352390024"/>
      <w:r w:rsidRPr="00FF414C">
        <w:rPr>
          <w:rFonts w:ascii="Times New Roman" w:hAnsi="Times New Roman"/>
          <w:b/>
          <w:sz w:val="28"/>
          <w:szCs w:val="36"/>
          <w:shd w:val="clear" w:color="auto" w:fill="FFFFFF"/>
        </w:rPr>
        <w:lastRenderedPageBreak/>
        <w:t xml:space="preserve"> 1. Результаты освоения курса внеурочной деятельности</w:t>
      </w:r>
    </w:p>
    <w:p w:rsidR="0046532A" w:rsidRPr="00FF414C" w:rsidRDefault="00C335E6" w:rsidP="0046532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«Как это работает</w:t>
      </w:r>
      <w:r w:rsidR="0046532A" w:rsidRPr="00FF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рассчитана на 34 часа (1 раз в </w:t>
      </w:r>
      <w:r w:rsidRPr="00FF4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неделю, 5 лет</w:t>
      </w:r>
      <w:r w:rsidR="0046532A" w:rsidRPr="00FF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условиях организации внеурочной деятельности ФГОС ООО) и предназначена в качестве курса по выбору интеллектуальн</w:t>
      </w:r>
      <w:r w:rsidRPr="00FF4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направления для учащихся 5</w:t>
      </w:r>
      <w:r w:rsidR="00240BBD" w:rsidRPr="00FF41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41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40BBD" w:rsidRPr="00FF414C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классов.</w:t>
      </w:r>
    </w:p>
    <w:p w:rsidR="0046532A" w:rsidRPr="00FF414C" w:rsidRDefault="0046532A" w:rsidP="00465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</w:t>
      </w:r>
      <w:r w:rsidR="00C335E6" w:rsidRPr="00FF4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внеурочной деятельности: 5 лет</w:t>
      </w:r>
      <w:r w:rsidRPr="00FF4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414C">
        <w:rPr>
          <w:rFonts w:ascii="Times New Roman" w:hAnsi="Times New Roman" w:cs="Times New Roman"/>
          <w:sz w:val="24"/>
          <w:szCs w:val="24"/>
        </w:rPr>
        <w:t>  </w:t>
      </w:r>
    </w:p>
    <w:p w:rsidR="0046532A" w:rsidRPr="00FF414C" w:rsidRDefault="0046532A" w:rsidP="0046532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Fonts w:ascii="Times New Roman" w:hAnsi="Times New Roman" w:cs="Times New Roman"/>
          <w:i/>
          <w:sz w:val="24"/>
          <w:szCs w:val="24"/>
        </w:rPr>
        <w:t>Актуальность</w:t>
      </w:r>
      <w:r w:rsidRPr="00FF414C">
        <w:rPr>
          <w:rFonts w:ascii="Times New Roman" w:hAnsi="Times New Roman" w:cs="Times New Roman"/>
          <w:sz w:val="24"/>
          <w:szCs w:val="24"/>
        </w:rPr>
        <w:t xml:space="preserve"> программы определена тем, что внеурочная деятельность обучающихся</w:t>
      </w:r>
      <w:r w:rsidR="00A45386" w:rsidRPr="00FF414C">
        <w:rPr>
          <w:rFonts w:ascii="Times New Roman" w:hAnsi="Times New Roman" w:cs="Times New Roman"/>
          <w:sz w:val="24"/>
          <w:szCs w:val="24"/>
        </w:rPr>
        <w:t xml:space="preserve"> в области естественных наук в 5-9  классах</w:t>
      </w:r>
      <w:r w:rsidRPr="00FF414C">
        <w:rPr>
          <w:rFonts w:ascii="Times New Roman" w:hAnsi="Times New Roman" w:cs="Times New Roman"/>
          <w:sz w:val="24"/>
          <w:szCs w:val="24"/>
        </w:rPr>
        <w:t xml:space="preserve"> является наиболее благоприятным этапом для формирования инструментальных (операциональных) личностных ресурсов; может стать ключевым плацдармом всего школьного естественнонаучного образования для формирования личностных, метапредметных и предметных образовательных результатов, осваиваемых обучающимися на базе одного или нескольких учебных предметов, способов деятельности, применяемых как в рамках воспитательно-образовательного процесса, так и в реальных жизненных ситуациях.</w:t>
      </w:r>
    </w:p>
    <w:p w:rsidR="0046532A" w:rsidRPr="00FF414C" w:rsidRDefault="0046532A" w:rsidP="0046532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Fonts w:ascii="Times New Roman" w:hAnsi="Times New Roman" w:cs="Times New Roman"/>
          <w:sz w:val="24"/>
          <w:szCs w:val="24"/>
        </w:rPr>
        <w:t xml:space="preserve">Программа поможет сформировать у обучающихся целостное мировоззрение, соответствующее современному уровню развития науки и общественной практики; развить умение соотносить свои действия с планируемыми результатами, осуществлять контроль своей деятельности в процессе достижения результата; умение определять понятия, устанавливать аналогии, классифицировать, устанавливать причинно-следственные связи, строить логическое рассуждение, умозаключение и делать выводы; сформировать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помочь овладеть умением сопоставлять экспериментальные и теоретические знания с объективными реалиями жизни; осознание значимости концепции устойчивого развития; сформировать навыки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задач; вооружить обучающегося научным методом познания, позволяющим получать объективные знания об окружающем мире. </w:t>
      </w:r>
    </w:p>
    <w:p w:rsidR="0046532A" w:rsidRPr="00FF414C" w:rsidRDefault="0046532A" w:rsidP="0046532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Fonts w:ascii="Times New Roman" w:hAnsi="Times New Roman" w:cs="Times New Roman"/>
          <w:sz w:val="24"/>
          <w:szCs w:val="24"/>
        </w:rPr>
        <w:t xml:space="preserve">Для реализации программы внеурочной деятельности «Как это работает» в основной школе необходимо организовать работу обучающихся в лаборатории, предоставить возможность индивидуальных исследований и групповой работы, работы в парах. На протяжении всего курса для формирования научного метода познания эмпирическим методом используется работа по этапам: </w:t>
      </w:r>
    </w:p>
    <w:p w:rsidR="0046532A" w:rsidRPr="00FF414C" w:rsidRDefault="0046532A" w:rsidP="0046532A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Fonts w:ascii="Times New Roman" w:hAnsi="Times New Roman" w:cs="Times New Roman"/>
          <w:sz w:val="24"/>
          <w:szCs w:val="24"/>
        </w:rPr>
        <w:t>Организация проектной деятельности</w:t>
      </w:r>
    </w:p>
    <w:p w:rsidR="0046532A" w:rsidRPr="00FF414C" w:rsidRDefault="0046532A" w:rsidP="0046532A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Fonts w:ascii="Times New Roman" w:hAnsi="Times New Roman" w:cs="Times New Roman"/>
          <w:sz w:val="24"/>
          <w:szCs w:val="24"/>
        </w:rPr>
        <w:t>Сбор информации.</w:t>
      </w:r>
    </w:p>
    <w:p w:rsidR="0046532A" w:rsidRPr="00FF414C" w:rsidRDefault="0046532A" w:rsidP="0046532A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Fonts w:ascii="Times New Roman" w:hAnsi="Times New Roman" w:cs="Times New Roman"/>
          <w:sz w:val="24"/>
          <w:szCs w:val="24"/>
        </w:rPr>
        <w:t>Осуществление проектной деятельности</w:t>
      </w:r>
    </w:p>
    <w:p w:rsidR="0046532A" w:rsidRPr="00FF414C" w:rsidRDefault="0046532A" w:rsidP="0046532A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Fonts w:ascii="Times New Roman" w:hAnsi="Times New Roman" w:cs="Times New Roman"/>
          <w:sz w:val="24"/>
          <w:szCs w:val="24"/>
        </w:rPr>
        <w:t>Анализ.</w:t>
      </w:r>
    </w:p>
    <w:p w:rsidR="0046532A" w:rsidRPr="00FF414C" w:rsidRDefault="0046532A" w:rsidP="0046532A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Fonts w:ascii="Times New Roman" w:hAnsi="Times New Roman" w:cs="Times New Roman"/>
          <w:sz w:val="24"/>
          <w:szCs w:val="24"/>
        </w:rPr>
        <w:t>Выработка гипотезы, чтобы объяснить явление.</w:t>
      </w:r>
    </w:p>
    <w:p w:rsidR="0046532A" w:rsidRPr="00FF414C" w:rsidRDefault="0046532A" w:rsidP="0046532A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Fonts w:ascii="Times New Roman" w:hAnsi="Times New Roman" w:cs="Times New Roman"/>
          <w:sz w:val="24"/>
          <w:szCs w:val="24"/>
        </w:rPr>
        <w:t>Разработка теории, объясняющей феномен, основанный на предположениях, в более широком плане.</w:t>
      </w:r>
    </w:p>
    <w:p w:rsidR="0046532A" w:rsidRPr="00FF414C" w:rsidRDefault="0046532A" w:rsidP="0046532A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Fonts w:ascii="Times New Roman" w:hAnsi="Times New Roman" w:cs="Times New Roman"/>
          <w:sz w:val="24"/>
          <w:szCs w:val="24"/>
        </w:rPr>
        <w:t>Представление результатов деятельности и её оценка.</w:t>
      </w:r>
    </w:p>
    <w:p w:rsidR="0046532A" w:rsidRPr="00FF414C" w:rsidRDefault="0046532A" w:rsidP="00465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6532A" w:rsidRPr="00FF414C" w:rsidRDefault="0046532A" w:rsidP="00240BBD">
      <w:pPr>
        <w:pStyle w:val="1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bookmarkStart w:id="2" w:name="_Ref340299221"/>
      <w:r w:rsidRPr="00FF414C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</w:t>
      </w:r>
      <w:r w:rsidR="0048383F" w:rsidRPr="00FF414C">
        <w:rPr>
          <w:rFonts w:ascii="Times New Roman" w:hAnsi="Times New Roman"/>
          <w:b/>
          <w:sz w:val="24"/>
          <w:szCs w:val="24"/>
        </w:rPr>
        <w:t xml:space="preserve"> </w:t>
      </w:r>
      <w:r w:rsidRPr="00FF414C">
        <w:rPr>
          <w:rFonts w:ascii="Times New Roman" w:hAnsi="Times New Roman"/>
          <w:b/>
          <w:sz w:val="24"/>
          <w:szCs w:val="24"/>
        </w:rPr>
        <w:t>освоения курса</w:t>
      </w:r>
      <w:bookmarkEnd w:id="2"/>
    </w:p>
    <w:p w:rsidR="0046532A" w:rsidRPr="00FF414C" w:rsidRDefault="0046532A" w:rsidP="0046532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 изучения</w:t>
      </w:r>
      <w:r w:rsidRPr="00FF414C">
        <w:rPr>
          <w:rFonts w:ascii="Times New Roman" w:hAnsi="Times New Roman" w:cs="Times New Roman"/>
          <w:sz w:val="24"/>
          <w:szCs w:val="24"/>
        </w:rPr>
        <w:t>курса «Как это работает» являются:</w:t>
      </w:r>
    </w:p>
    <w:p w:rsidR="0046532A" w:rsidRPr="00FF414C" w:rsidRDefault="0046532A" w:rsidP="0046532A">
      <w:pPr>
        <w:pStyle w:val="1"/>
        <w:numPr>
          <w:ilvl w:val="0"/>
          <w:numId w:val="8"/>
        </w:numPr>
        <w:spacing w:after="0" w:line="240" w:lineRule="auto"/>
        <w:ind w:left="-284" w:hanging="709"/>
        <w:jc w:val="both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личностному самоопределению;</w:t>
      </w:r>
    </w:p>
    <w:p w:rsidR="0046532A" w:rsidRPr="00FF414C" w:rsidRDefault="0046532A" w:rsidP="0046532A">
      <w:pPr>
        <w:pStyle w:val="1"/>
        <w:numPr>
          <w:ilvl w:val="0"/>
          <w:numId w:val="8"/>
        </w:numPr>
        <w:spacing w:after="0" w:line="240" w:lineRule="auto"/>
        <w:ind w:left="-284" w:hanging="709"/>
        <w:jc w:val="both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t xml:space="preserve">сформированность их мотивации к обучению и целенаправленной познавательной деятельности, </w:t>
      </w:r>
    </w:p>
    <w:p w:rsidR="0046532A" w:rsidRPr="00FF414C" w:rsidRDefault="0046532A" w:rsidP="0046532A">
      <w:pPr>
        <w:pStyle w:val="1"/>
        <w:numPr>
          <w:ilvl w:val="0"/>
          <w:numId w:val="8"/>
        </w:numPr>
        <w:spacing w:after="0" w:line="240" w:lineRule="auto"/>
        <w:ind w:left="-284" w:hanging="709"/>
        <w:jc w:val="both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t xml:space="preserve">сформированность познавательных интересов, интеллектуальных и творческих способностей учащихся; </w:t>
      </w:r>
    </w:p>
    <w:p w:rsidR="0046532A" w:rsidRPr="00FF414C" w:rsidRDefault="0046532A" w:rsidP="0046532A">
      <w:pPr>
        <w:pStyle w:val="1"/>
        <w:numPr>
          <w:ilvl w:val="0"/>
          <w:numId w:val="8"/>
        </w:numPr>
        <w:spacing w:after="0" w:line="240" w:lineRule="auto"/>
        <w:ind w:left="-284" w:hanging="709"/>
        <w:jc w:val="both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lastRenderedPageBreak/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техники.</w:t>
      </w:r>
    </w:p>
    <w:p w:rsidR="0046532A" w:rsidRPr="00FF414C" w:rsidRDefault="0046532A" w:rsidP="0046532A">
      <w:pPr>
        <w:pStyle w:val="1"/>
        <w:numPr>
          <w:ilvl w:val="0"/>
          <w:numId w:val="8"/>
        </w:numPr>
        <w:spacing w:after="0" w:line="240" w:lineRule="auto"/>
        <w:ind w:left="-284" w:hanging="709"/>
        <w:jc w:val="both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обучения;</w:t>
      </w:r>
    </w:p>
    <w:p w:rsidR="0046532A" w:rsidRPr="00FF414C" w:rsidRDefault="0046532A" w:rsidP="0046532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Fonts w:ascii="Times New Roman" w:hAnsi="Times New Roman" w:cs="Times New Roman"/>
          <w:b/>
          <w:i/>
          <w:sz w:val="24"/>
          <w:szCs w:val="24"/>
        </w:rPr>
        <w:t>Метапредметными результатами изучения</w:t>
      </w:r>
      <w:r w:rsidR="0048383F" w:rsidRPr="00FF41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414C">
        <w:rPr>
          <w:rFonts w:ascii="Times New Roman" w:hAnsi="Times New Roman" w:cs="Times New Roman"/>
          <w:sz w:val="24"/>
          <w:szCs w:val="24"/>
        </w:rPr>
        <w:t>курса «Как это работает» являются:</w:t>
      </w:r>
    </w:p>
    <w:p w:rsidR="0046532A" w:rsidRPr="00FF414C" w:rsidRDefault="0046532A" w:rsidP="0046532A">
      <w:pPr>
        <w:pStyle w:val="1"/>
        <w:numPr>
          <w:ilvl w:val="0"/>
          <w:numId w:val="8"/>
        </w:numPr>
        <w:spacing w:after="0" w:line="240" w:lineRule="auto"/>
        <w:ind w:left="-284" w:hanging="709"/>
        <w:jc w:val="both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46532A" w:rsidRPr="00FF414C" w:rsidRDefault="0046532A" w:rsidP="0046532A">
      <w:pPr>
        <w:pStyle w:val="1"/>
        <w:numPr>
          <w:ilvl w:val="0"/>
          <w:numId w:val="8"/>
        </w:numPr>
        <w:spacing w:after="0" w:line="240" w:lineRule="auto"/>
        <w:ind w:left="-284" w:hanging="709"/>
        <w:jc w:val="both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46532A" w:rsidRPr="00FF414C" w:rsidRDefault="0046532A" w:rsidP="0046532A">
      <w:pPr>
        <w:pStyle w:val="1"/>
        <w:numPr>
          <w:ilvl w:val="0"/>
          <w:numId w:val="8"/>
        </w:numPr>
        <w:spacing w:after="0" w:line="240" w:lineRule="auto"/>
        <w:ind w:left="-284" w:hanging="709"/>
        <w:jc w:val="both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46532A" w:rsidRPr="00FF414C" w:rsidRDefault="0046532A" w:rsidP="0046532A">
      <w:pPr>
        <w:pStyle w:val="1"/>
        <w:numPr>
          <w:ilvl w:val="0"/>
          <w:numId w:val="8"/>
        </w:numPr>
        <w:spacing w:after="0" w:line="240" w:lineRule="auto"/>
        <w:ind w:left="-284" w:hanging="709"/>
        <w:jc w:val="both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46532A" w:rsidRPr="00FF414C" w:rsidRDefault="0046532A" w:rsidP="0046532A">
      <w:pPr>
        <w:pStyle w:val="1"/>
        <w:numPr>
          <w:ilvl w:val="0"/>
          <w:numId w:val="8"/>
        </w:numPr>
        <w:spacing w:after="0" w:line="240" w:lineRule="auto"/>
        <w:ind w:left="-284" w:hanging="709"/>
        <w:jc w:val="both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46532A" w:rsidRPr="00FF414C" w:rsidRDefault="0046532A" w:rsidP="0046532A">
      <w:pPr>
        <w:pStyle w:val="1"/>
        <w:numPr>
          <w:ilvl w:val="0"/>
          <w:numId w:val="8"/>
        </w:numPr>
        <w:spacing w:after="0" w:line="240" w:lineRule="auto"/>
        <w:ind w:left="-284" w:hanging="709"/>
        <w:jc w:val="both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t>использование различных источников для получения научной информации.</w:t>
      </w:r>
    </w:p>
    <w:p w:rsidR="0046532A" w:rsidRPr="00FF414C" w:rsidRDefault="0046532A" w:rsidP="0046532A">
      <w:pPr>
        <w:pStyle w:val="1"/>
        <w:numPr>
          <w:ilvl w:val="0"/>
          <w:numId w:val="8"/>
        </w:numPr>
        <w:spacing w:after="0" w:line="240" w:lineRule="auto"/>
        <w:ind w:left="-284" w:hanging="709"/>
        <w:jc w:val="both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46532A" w:rsidRPr="00FF414C" w:rsidRDefault="0046532A" w:rsidP="0046532A">
      <w:pPr>
        <w:pStyle w:val="1"/>
        <w:numPr>
          <w:ilvl w:val="0"/>
          <w:numId w:val="8"/>
        </w:numPr>
        <w:spacing w:after="0" w:line="240" w:lineRule="auto"/>
        <w:ind w:left="-284" w:hanging="709"/>
        <w:jc w:val="both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46532A" w:rsidRPr="00FF414C" w:rsidRDefault="0046532A" w:rsidP="0046532A">
      <w:pPr>
        <w:pStyle w:val="1"/>
        <w:numPr>
          <w:ilvl w:val="0"/>
          <w:numId w:val="8"/>
        </w:numPr>
        <w:spacing w:after="0" w:line="240" w:lineRule="auto"/>
        <w:ind w:left="-284" w:hanging="709"/>
        <w:jc w:val="both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проблем.</w:t>
      </w:r>
    </w:p>
    <w:p w:rsidR="0046532A" w:rsidRPr="00FF414C" w:rsidRDefault="0046532A" w:rsidP="0046532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Fonts w:ascii="Times New Roman" w:hAnsi="Times New Roman" w:cs="Times New Roman"/>
          <w:b/>
          <w:i/>
          <w:sz w:val="24"/>
          <w:szCs w:val="24"/>
        </w:rPr>
        <w:t>Общими предметными результатами</w:t>
      </w:r>
      <w:r w:rsidRPr="00FF414C">
        <w:rPr>
          <w:rFonts w:ascii="Times New Roman" w:hAnsi="Times New Roman" w:cs="Times New Roman"/>
          <w:sz w:val="24"/>
          <w:szCs w:val="24"/>
        </w:rPr>
        <w:t>изучения курса являются:</w:t>
      </w:r>
    </w:p>
    <w:p w:rsidR="0046532A" w:rsidRPr="00FF414C" w:rsidRDefault="0046532A" w:rsidP="0046532A">
      <w:pPr>
        <w:pStyle w:val="1"/>
        <w:numPr>
          <w:ilvl w:val="0"/>
          <w:numId w:val="8"/>
        </w:numPr>
        <w:spacing w:after="0" w:line="240" w:lineRule="auto"/>
        <w:ind w:left="-284" w:hanging="709"/>
        <w:jc w:val="both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t>умения пользоваться методами научного исследования явлений природы, проводить наблюдения, планировать и выполнять эксперименты;</w:t>
      </w:r>
    </w:p>
    <w:p w:rsidR="0046532A" w:rsidRPr="00FF414C" w:rsidRDefault="0046532A" w:rsidP="0046532A">
      <w:pPr>
        <w:pStyle w:val="1"/>
        <w:numPr>
          <w:ilvl w:val="0"/>
          <w:numId w:val="8"/>
        </w:numPr>
        <w:spacing w:after="0" w:line="240" w:lineRule="auto"/>
        <w:ind w:left="-284" w:hanging="709"/>
        <w:jc w:val="both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t>умения обрабатывать результаты измерений, представлять результаты измерений с помощью таблиц, графиков и формул;</w:t>
      </w:r>
    </w:p>
    <w:p w:rsidR="0046532A" w:rsidRPr="00FF414C" w:rsidRDefault="0046532A" w:rsidP="0046532A">
      <w:pPr>
        <w:pStyle w:val="1"/>
        <w:numPr>
          <w:ilvl w:val="0"/>
          <w:numId w:val="8"/>
        </w:numPr>
        <w:spacing w:after="0" w:line="240" w:lineRule="auto"/>
        <w:ind w:left="-284" w:hanging="709"/>
        <w:jc w:val="both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t xml:space="preserve">умения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 </w:t>
      </w:r>
    </w:p>
    <w:p w:rsidR="0046532A" w:rsidRPr="00FF414C" w:rsidRDefault="0046532A" w:rsidP="0046532A">
      <w:pPr>
        <w:pStyle w:val="1"/>
        <w:numPr>
          <w:ilvl w:val="0"/>
          <w:numId w:val="8"/>
        </w:numPr>
        <w:spacing w:after="0" w:line="240" w:lineRule="auto"/>
        <w:ind w:left="-284" w:hanging="709"/>
        <w:jc w:val="both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t>умения структурировать изученный материал и естественнонаучную информацию, полученную из других источников;</w:t>
      </w:r>
    </w:p>
    <w:p w:rsidR="0046532A" w:rsidRPr="00FF414C" w:rsidRDefault="0046532A" w:rsidP="0046532A">
      <w:pPr>
        <w:pStyle w:val="1"/>
        <w:numPr>
          <w:ilvl w:val="0"/>
          <w:numId w:val="8"/>
        </w:numPr>
        <w:spacing w:after="0" w:line="240" w:lineRule="auto"/>
        <w:ind w:left="-284" w:hanging="709"/>
        <w:jc w:val="both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t>умения применять теоретические знания на практике, решать задачи на применение полученных знаний.</w:t>
      </w:r>
    </w:p>
    <w:p w:rsidR="0046532A" w:rsidRPr="00FF414C" w:rsidRDefault="0046532A" w:rsidP="0046532A">
      <w:pPr>
        <w:pStyle w:val="dash041e0431044b0447043d044b0439"/>
        <w:ind w:left="-284" w:firstLine="709"/>
        <w:jc w:val="both"/>
      </w:pPr>
      <w:r w:rsidRPr="00FF414C">
        <w:rPr>
          <w:b/>
          <w:i/>
        </w:rPr>
        <w:t>Частными предметными результатами</w:t>
      </w:r>
      <w:r w:rsidRPr="00FF414C">
        <w:t>изучения курса являются:</w:t>
      </w:r>
    </w:p>
    <w:p w:rsidR="0046532A" w:rsidRPr="00FF414C" w:rsidRDefault="0046532A" w:rsidP="0046532A">
      <w:pPr>
        <w:pStyle w:val="dash041e0431044b0447043d044b0439"/>
        <w:numPr>
          <w:ilvl w:val="0"/>
          <w:numId w:val="9"/>
        </w:numPr>
        <w:ind w:left="-284" w:firstLine="142"/>
        <w:jc w:val="both"/>
        <w:rPr>
          <w:rFonts w:eastAsia="Times New Roman"/>
        </w:rPr>
      </w:pPr>
      <w:r w:rsidRPr="00FF414C">
        <w:rPr>
          <w:rFonts w:eastAsia="Times New Roman"/>
        </w:rPr>
        <w:t xml:space="preserve">формирование представлений о закономерной связи и познаваемости явлений природы, об объективности научного знания; </w:t>
      </w:r>
    </w:p>
    <w:p w:rsidR="0046532A" w:rsidRPr="00FF414C" w:rsidRDefault="0046532A" w:rsidP="0046532A">
      <w:pPr>
        <w:pStyle w:val="dash041e0431044b0447043d044b0439"/>
        <w:numPr>
          <w:ilvl w:val="0"/>
          <w:numId w:val="9"/>
        </w:numPr>
        <w:ind w:left="-284" w:firstLine="142"/>
        <w:jc w:val="both"/>
        <w:rPr>
          <w:rFonts w:eastAsia="Times New Roman"/>
        </w:rPr>
      </w:pPr>
      <w:r w:rsidRPr="00FF414C">
        <w:rPr>
          <w:rFonts w:eastAsia="Times New Roman"/>
        </w:rPr>
        <w:t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овладение понятийным аппаратом и символическим языком физики;</w:t>
      </w:r>
    </w:p>
    <w:p w:rsidR="0046532A" w:rsidRPr="00FF414C" w:rsidRDefault="0046532A" w:rsidP="0046532A">
      <w:pPr>
        <w:pStyle w:val="dash041e0431044b0447043d044b0439"/>
        <w:numPr>
          <w:ilvl w:val="0"/>
          <w:numId w:val="9"/>
        </w:numPr>
        <w:ind w:left="-284" w:firstLine="142"/>
        <w:jc w:val="both"/>
        <w:rPr>
          <w:rFonts w:eastAsia="Times New Roman"/>
        </w:rPr>
      </w:pPr>
      <w:r w:rsidRPr="00FF414C">
        <w:rPr>
          <w:rFonts w:eastAsia="Times New Roman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46532A" w:rsidRPr="00FF414C" w:rsidRDefault="0046532A" w:rsidP="0046532A">
      <w:pPr>
        <w:pStyle w:val="dash041e0431044b0447043d044b0439"/>
        <w:numPr>
          <w:ilvl w:val="0"/>
          <w:numId w:val="9"/>
        </w:numPr>
        <w:ind w:left="-284" w:firstLine="142"/>
        <w:jc w:val="both"/>
        <w:rPr>
          <w:rFonts w:eastAsia="Times New Roman"/>
        </w:rPr>
      </w:pPr>
      <w:r w:rsidRPr="00FF414C">
        <w:rPr>
          <w:rFonts w:eastAsia="Times New Roman"/>
        </w:rPr>
        <w:lastRenderedPageBreak/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46532A" w:rsidRPr="00FF414C" w:rsidRDefault="0046532A" w:rsidP="0046532A">
      <w:pPr>
        <w:pStyle w:val="dash041e0431044b0447043d044b0439"/>
        <w:numPr>
          <w:ilvl w:val="0"/>
          <w:numId w:val="9"/>
        </w:numPr>
        <w:ind w:left="-284" w:firstLine="142"/>
        <w:jc w:val="both"/>
        <w:rPr>
          <w:rFonts w:eastAsia="Times New Roman"/>
        </w:rPr>
      </w:pPr>
      <w:r w:rsidRPr="00FF414C">
        <w:rPr>
          <w:rFonts w:eastAsia="Times New Roman"/>
        </w:rPr>
        <w:t>формирование представлений о значении естественных наук в решении современных экологических проблем,  в том числе  в предотвращении  техногенных и  экологических катастроф.</w:t>
      </w:r>
    </w:p>
    <w:p w:rsidR="0046532A" w:rsidRPr="00FF414C" w:rsidRDefault="0046532A" w:rsidP="0046532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4"/>
        </w:rPr>
      </w:pPr>
    </w:p>
    <w:p w:rsidR="004431D5" w:rsidRPr="00FF414C" w:rsidRDefault="0046532A" w:rsidP="00E23568">
      <w:pPr>
        <w:pStyle w:val="1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4"/>
        </w:rPr>
      </w:pPr>
      <w:r w:rsidRPr="00FF414C">
        <w:rPr>
          <w:rFonts w:ascii="Times New Roman" w:hAnsi="Times New Roman"/>
          <w:b/>
          <w:sz w:val="28"/>
          <w:szCs w:val="24"/>
        </w:rPr>
        <w:t xml:space="preserve">2. </w:t>
      </w:r>
      <w:r w:rsidR="004431D5" w:rsidRPr="00FF414C">
        <w:rPr>
          <w:rFonts w:ascii="Times New Roman" w:hAnsi="Times New Roman"/>
          <w:b/>
          <w:sz w:val="28"/>
          <w:szCs w:val="24"/>
        </w:rPr>
        <w:t xml:space="preserve">Содержание </w:t>
      </w:r>
      <w:bookmarkEnd w:id="0"/>
      <w:r w:rsidR="004431D5" w:rsidRPr="00FF414C">
        <w:rPr>
          <w:rFonts w:ascii="Times New Roman" w:hAnsi="Times New Roman"/>
          <w:b/>
          <w:sz w:val="28"/>
          <w:szCs w:val="24"/>
        </w:rPr>
        <w:t>курса</w:t>
      </w:r>
      <w:bookmarkEnd w:id="1"/>
    </w:p>
    <w:p w:rsidR="00576175" w:rsidRPr="00FF414C" w:rsidRDefault="00576175" w:rsidP="00E23568">
      <w:pPr>
        <w:pStyle w:val="1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4"/>
        </w:rPr>
      </w:pPr>
      <w:r w:rsidRPr="00FF414C">
        <w:rPr>
          <w:rFonts w:ascii="Times New Roman" w:hAnsi="Times New Roman"/>
          <w:b/>
          <w:sz w:val="28"/>
          <w:szCs w:val="24"/>
        </w:rPr>
        <w:t>5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"/>
        <w:gridCol w:w="1722"/>
        <w:gridCol w:w="1367"/>
        <w:gridCol w:w="1397"/>
        <w:gridCol w:w="1733"/>
        <w:gridCol w:w="1647"/>
        <w:gridCol w:w="1272"/>
      </w:tblGrid>
      <w:tr w:rsidR="0048383F" w:rsidRPr="00FF414C" w:rsidTr="00585E13">
        <w:trPr>
          <w:cantSplit/>
          <w:jc w:val="center"/>
        </w:trPr>
        <w:tc>
          <w:tcPr>
            <w:tcW w:w="226" w:type="pct"/>
            <w:vMerge w:val="restar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bookmarkStart w:id="3" w:name="_GoBack"/>
            <w:bookmarkEnd w:id="3"/>
            <w:r w:rsidRPr="00FF414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00" w:type="pct"/>
            <w:vMerge w:val="restar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F414C">
              <w:rPr>
                <w:rFonts w:ascii="Times New Roman" w:hAnsi="Times New Roman"/>
                <w:b/>
              </w:rPr>
              <w:t>Наименование раздела</w:t>
            </w:r>
          </w:p>
        </w:tc>
        <w:tc>
          <w:tcPr>
            <w:tcW w:w="714" w:type="pct"/>
            <w:vMerge w:val="restar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F414C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730" w:type="pct"/>
            <w:vMerge w:val="restar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F414C">
              <w:rPr>
                <w:rFonts w:ascii="Times New Roman" w:hAnsi="Times New Roman"/>
                <w:b/>
              </w:rPr>
              <w:t>Часы аудиторных занятий</w:t>
            </w:r>
          </w:p>
        </w:tc>
        <w:tc>
          <w:tcPr>
            <w:tcW w:w="905" w:type="pct"/>
            <w:vMerge w:val="restar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F414C">
              <w:rPr>
                <w:rFonts w:ascii="Times New Roman" w:hAnsi="Times New Roman"/>
                <w:b/>
              </w:rPr>
              <w:t>Часы внеаудиторных занятий</w:t>
            </w:r>
          </w:p>
        </w:tc>
        <w:tc>
          <w:tcPr>
            <w:tcW w:w="1525" w:type="pct"/>
            <w:gridSpan w:val="2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F414C">
              <w:rPr>
                <w:rFonts w:ascii="Times New Roman" w:hAnsi="Times New Roman"/>
                <w:b/>
              </w:rPr>
              <w:t>Из них</w:t>
            </w:r>
          </w:p>
        </w:tc>
      </w:tr>
      <w:tr w:rsidR="0048383F" w:rsidRPr="00FF414C" w:rsidTr="00585E13">
        <w:trPr>
          <w:cantSplit/>
          <w:jc w:val="center"/>
        </w:trPr>
        <w:tc>
          <w:tcPr>
            <w:tcW w:w="226" w:type="pct"/>
            <w:vMerge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pct"/>
            <w:vMerge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4" w:type="pct"/>
            <w:vMerge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0" w:type="pct"/>
            <w:vMerge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5" w:type="pct"/>
            <w:vMerge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0" w:type="pc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F414C">
              <w:rPr>
                <w:rFonts w:ascii="Times New Roman" w:hAnsi="Times New Roman"/>
                <w:b/>
              </w:rPr>
              <w:t>Лабораторные работы</w:t>
            </w:r>
          </w:p>
        </w:tc>
        <w:tc>
          <w:tcPr>
            <w:tcW w:w="665" w:type="pc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F414C">
              <w:rPr>
                <w:rFonts w:ascii="Times New Roman" w:hAnsi="Times New Roman"/>
                <w:b/>
              </w:rPr>
              <w:t>Занятие работы над проектами и защиты проектов</w:t>
            </w:r>
          </w:p>
        </w:tc>
      </w:tr>
      <w:tr w:rsidR="0048383F" w:rsidRPr="00FF414C" w:rsidTr="00585E13">
        <w:trPr>
          <w:jc w:val="center"/>
        </w:trPr>
        <w:tc>
          <w:tcPr>
            <w:tcW w:w="226" w:type="pct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414C">
              <w:rPr>
                <w:rFonts w:ascii="Times New Roman" w:hAnsi="Times New Roman"/>
              </w:rPr>
              <w:t>1</w:t>
            </w:r>
          </w:p>
        </w:tc>
        <w:tc>
          <w:tcPr>
            <w:tcW w:w="900" w:type="pct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414C">
              <w:rPr>
                <w:rFonts w:ascii="Times New Roman" w:hAnsi="Times New Roman"/>
              </w:rPr>
              <w:t>Мы познаем мир, в котором живем</w:t>
            </w:r>
          </w:p>
        </w:tc>
        <w:tc>
          <w:tcPr>
            <w:tcW w:w="714" w:type="pc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F414C">
              <w:rPr>
                <w:rFonts w:ascii="Times New Roman" w:hAnsi="Times New Roman"/>
              </w:rPr>
              <w:t>6</w:t>
            </w:r>
          </w:p>
        </w:tc>
        <w:tc>
          <w:tcPr>
            <w:tcW w:w="730" w:type="pc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F414C">
              <w:rPr>
                <w:rFonts w:ascii="Times New Roman" w:hAnsi="Times New Roman"/>
              </w:rPr>
              <w:t>4</w:t>
            </w:r>
          </w:p>
        </w:tc>
        <w:tc>
          <w:tcPr>
            <w:tcW w:w="905" w:type="pc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F414C">
              <w:rPr>
                <w:rFonts w:ascii="Times New Roman" w:hAnsi="Times New Roman"/>
              </w:rPr>
              <w:t>2</w:t>
            </w:r>
          </w:p>
        </w:tc>
        <w:tc>
          <w:tcPr>
            <w:tcW w:w="860" w:type="pc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F414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65" w:type="pc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F414C">
              <w:rPr>
                <w:rFonts w:ascii="Times New Roman" w:hAnsi="Times New Roman"/>
                <w:b/>
              </w:rPr>
              <w:t>-</w:t>
            </w:r>
          </w:p>
        </w:tc>
      </w:tr>
      <w:tr w:rsidR="0048383F" w:rsidRPr="00FF414C" w:rsidTr="00585E13">
        <w:trPr>
          <w:jc w:val="center"/>
        </w:trPr>
        <w:tc>
          <w:tcPr>
            <w:tcW w:w="226" w:type="pct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414C">
              <w:rPr>
                <w:rFonts w:ascii="Times New Roman" w:hAnsi="Times New Roman"/>
              </w:rPr>
              <w:t>2</w:t>
            </w:r>
          </w:p>
        </w:tc>
        <w:tc>
          <w:tcPr>
            <w:tcW w:w="900" w:type="pct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414C">
              <w:rPr>
                <w:rFonts w:ascii="Times New Roman" w:hAnsi="Times New Roman"/>
              </w:rPr>
              <w:t>Пространство</w:t>
            </w:r>
          </w:p>
        </w:tc>
        <w:tc>
          <w:tcPr>
            <w:tcW w:w="714" w:type="pc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F414C">
              <w:rPr>
                <w:rFonts w:ascii="Times New Roman" w:hAnsi="Times New Roman"/>
              </w:rPr>
              <w:t>10</w:t>
            </w:r>
          </w:p>
        </w:tc>
        <w:tc>
          <w:tcPr>
            <w:tcW w:w="730" w:type="pc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F414C">
              <w:rPr>
                <w:rFonts w:ascii="Times New Roman" w:hAnsi="Times New Roman"/>
              </w:rPr>
              <w:t>8</w:t>
            </w:r>
          </w:p>
        </w:tc>
        <w:tc>
          <w:tcPr>
            <w:tcW w:w="905" w:type="pc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F414C">
              <w:rPr>
                <w:rFonts w:ascii="Times New Roman" w:hAnsi="Times New Roman"/>
              </w:rPr>
              <w:t>2</w:t>
            </w:r>
          </w:p>
        </w:tc>
        <w:tc>
          <w:tcPr>
            <w:tcW w:w="860" w:type="pc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F414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65" w:type="pc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F414C">
              <w:rPr>
                <w:rFonts w:ascii="Times New Roman" w:hAnsi="Times New Roman"/>
                <w:b/>
              </w:rPr>
              <w:t>3</w:t>
            </w:r>
          </w:p>
        </w:tc>
      </w:tr>
      <w:tr w:rsidR="0048383F" w:rsidRPr="00FF414C" w:rsidTr="00585E13">
        <w:trPr>
          <w:jc w:val="center"/>
        </w:trPr>
        <w:tc>
          <w:tcPr>
            <w:tcW w:w="226" w:type="pct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414C">
              <w:rPr>
                <w:rFonts w:ascii="Times New Roman" w:hAnsi="Times New Roman"/>
              </w:rPr>
              <w:t>3</w:t>
            </w:r>
          </w:p>
        </w:tc>
        <w:tc>
          <w:tcPr>
            <w:tcW w:w="900" w:type="pct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414C">
              <w:rPr>
                <w:rFonts w:ascii="Times New Roman" w:hAnsi="Times New Roman"/>
              </w:rPr>
              <w:t>Время</w:t>
            </w:r>
          </w:p>
        </w:tc>
        <w:tc>
          <w:tcPr>
            <w:tcW w:w="714" w:type="pc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F414C">
              <w:rPr>
                <w:rFonts w:ascii="Times New Roman" w:hAnsi="Times New Roman"/>
              </w:rPr>
              <w:t>3</w:t>
            </w:r>
          </w:p>
        </w:tc>
        <w:tc>
          <w:tcPr>
            <w:tcW w:w="730" w:type="pc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F414C">
              <w:rPr>
                <w:rFonts w:ascii="Times New Roman" w:hAnsi="Times New Roman"/>
              </w:rPr>
              <w:t>2</w:t>
            </w:r>
          </w:p>
        </w:tc>
        <w:tc>
          <w:tcPr>
            <w:tcW w:w="905" w:type="pc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F414C">
              <w:rPr>
                <w:rFonts w:ascii="Times New Roman" w:hAnsi="Times New Roman"/>
              </w:rPr>
              <w:t>1</w:t>
            </w:r>
          </w:p>
        </w:tc>
        <w:tc>
          <w:tcPr>
            <w:tcW w:w="860" w:type="pc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F414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65" w:type="pc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F414C">
              <w:rPr>
                <w:rFonts w:ascii="Times New Roman" w:hAnsi="Times New Roman"/>
                <w:b/>
              </w:rPr>
              <w:t>1</w:t>
            </w:r>
          </w:p>
        </w:tc>
      </w:tr>
      <w:tr w:rsidR="0048383F" w:rsidRPr="00FF414C" w:rsidTr="00585E13">
        <w:trPr>
          <w:trHeight w:val="335"/>
          <w:jc w:val="center"/>
        </w:trPr>
        <w:tc>
          <w:tcPr>
            <w:tcW w:w="226" w:type="pct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414C">
              <w:rPr>
                <w:rFonts w:ascii="Times New Roman" w:hAnsi="Times New Roman"/>
              </w:rPr>
              <w:t>4</w:t>
            </w:r>
          </w:p>
        </w:tc>
        <w:tc>
          <w:tcPr>
            <w:tcW w:w="900" w:type="pct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414C">
              <w:rPr>
                <w:rFonts w:ascii="Times New Roman" w:hAnsi="Times New Roman"/>
              </w:rPr>
              <w:t>Движение</w:t>
            </w:r>
          </w:p>
        </w:tc>
        <w:tc>
          <w:tcPr>
            <w:tcW w:w="714" w:type="pc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F414C">
              <w:rPr>
                <w:rFonts w:ascii="Times New Roman" w:hAnsi="Times New Roman"/>
              </w:rPr>
              <w:t>6</w:t>
            </w:r>
          </w:p>
        </w:tc>
        <w:tc>
          <w:tcPr>
            <w:tcW w:w="730" w:type="pc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F414C">
              <w:rPr>
                <w:rFonts w:ascii="Times New Roman" w:hAnsi="Times New Roman"/>
              </w:rPr>
              <w:t>5</w:t>
            </w:r>
          </w:p>
        </w:tc>
        <w:tc>
          <w:tcPr>
            <w:tcW w:w="905" w:type="pc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F414C">
              <w:rPr>
                <w:rFonts w:ascii="Times New Roman" w:hAnsi="Times New Roman"/>
              </w:rPr>
              <w:t>1</w:t>
            </w:r>
          </w:p>
        </w:tc>
        <w:tc>
          <w:tcPr>
            <w:tcW w:w="860" w:type="pc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F414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65" w:type="pc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F414C">
              <w:rPr>
                <w:rFonts w:ascii="Times New Roman" w:hAnsi="Times New Roman"/>
                <w:b/>
              </w:rPr>
              <w:t>-</w:t>
            </w:r>
          </w:p>
        </w:tc>
      </w:tr>
      <w:tr w:rsidR="0048383F" w:rsidRPr="00FF414C" w:rsidTr="00585E13">
        <w:trPr>
          <w:trHeight w:val="335"/>
          <w:jc w:val="center"/>
        </w:trPr>
        <w:tc>
          <w:tcPr>
            <w:tcW w:w="226" w:type="pct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414C">
              <w:rPr>
                <w:rFonts w:ascii="Times New Roman" w:hAnsi="Times New Roman"/>
              </w:rPr>
              <w:t>5</w:t>
            </w:r>
          </w:p>
        </w:tc>
        <w:tc>
          <w:tcPr>
            <w:tcW w:w="900" w:type="pct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414C">
              <w:rPr>
                <w:rFonts w:ascii="Times New Roman" w:hAnsi="Times New Roman"/>
              </w:rPr>
              <w:t>Взаимодействие</w:t>
            </w:r>
          </w:p>
        </w:tc>
        <w:tc>
          <w:tcPr>
            <w:tcW w:w="714" w:type="pc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F414C">
              <w:rPr>
                <w:rFonts w:ascii="Times New Roman" w:hAnsi="Times New Roman"/>
              </w:rPr>
              <w:t>9</w:t>
            </w:r>
          </w:p>
        </w:tc>
        <w:tc>
          <w:tcPr>
            <w:tcW w:w="730" w:type="pc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F414C">
              <w:rPr>
                <w:rFonts w:ascii="Times New Roman" w:hAnsi="Times New Roman"/>
              </w:rPr>
              <w:t>9</w:t>
            </w:r>
          </w:p>
        </w:tc>
        <w:tc>
          <w:tcPr>
            <w:tcW w:w="905" w:type="pc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F414C">
              <w:rPr>
                <w:rFonts w:ascii="Times New Roman" w:hAnsi="Times New Roman"/>
              </w:rPr>
              <w:t>-</w:t>
            </w:r>
          </w:p>
        </w:tc>
        <w:tc>
          <w:tcPr>
            <w:tcW w:w="860" w:type="pc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F414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65" w:type="pc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F414C">
              <w:rPr>
                <w:rFonts w:ascii="Times New Roman" w:hAnsi="Times New Roman"/>
                <w:b/>
              </w:rPr>
              <w:t>2</w:t>
            </w:r>
          </w:p>
        </w:tc>
      </w:tr>
      <w:tr w:rsidR="0048383F" w:rsidRPr="00FF414C" w:rsidTr="00585E13">
        <w:trPr>
          <w:jc w:val="center"/>
        </w:trPr>
        <w:tc>
          <w:tcPr>
            <w:tcW w:w="1126" w:type="pct"/>
            <w:gridSpan w:val="2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414C">
              <w:rPr>
                <w:rFonts w:ascii="Times New Roman" w:hAnsi="Times New Roman"/>
              </w:rPr>
              <w:t>Итого:</w:t>
            </w:r>
          </w:p>
        </w:tc>
        <w:tc>
          <w:tcPr>
            <w:tcW w:w="714" w:type="pc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F414C">
              <w:rPr>
                <w:rFonts w:ascii="Times New Roman" w:hAnsi="Times New Roman"/>
              </w:rPr>
              <w:t>34</w:t>
            </w:r>
          </w:p>
        </w:tc>
        <w:tc>
          <w:tcPr>
            <w:tcW w:w="730" w:type="pc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F414C">
              <w:rPr>
                <w:rFonts w:ascii="Times New Roman" w:hAnsi="Times New Roman"/>
              </w:rPr>
              <w:t>28</w:t>
            </w:r>
          </w:p>
        </w:tc>
        <w:tc>
          <w:tcPr>
            <w:tcW w:w="905" w:type="pc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F414C">
              <w:rPr>
                <w:rFonts w:ascii="Times New Roman" w:hAnsi="Times New Roman"/>
              </w:rPr>
              <w:t>6</w:t>
            </w:r>
          </w:p>
        </w:tc>
        <w:tc>
          <w:tcPr>
            <w:tcW w:w="860" w:type="pc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F414C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665" w:type="pct"/>
            <w:vAlign w:val="center"/>
          </w:tcPr>
          <w:p w:rsidR="0048383F" w:rsidRPr="00FF414C" w:rsidRDefault="0048383F" w:rsidP="00327FB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F414C">
              <w:rPr>
                <w:rFonts w:ascii="Times New Roman" w:hAnsi="Times New Roman"/>
                <w:b/>
              </w:rPr>
              <w:t>6</w:t>
            </w:r>
          </w:p>
        </w:tc>
      </w:tr>
    </w:tbl>
    <w:p w:rsidR="00585E13" w:rsidRPr="00FF414C" w:rsidRDefault="00585E13" w:rsidP="00585E13">
      <w:pPr>
        <w:pStyle w:val="a9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Cs w:val="0"/>
          <w:sz w:val="24"/>
          <w:szCs w:val="24"/>
        </w:rPr>
        <w:t>Мы познаем мир, в котором живем (6 часов)</w:t>
      </w:r>
    </w:p>
    <w:p w:rsidR="00585E13" w:rsidRPr="00FF414C" w:rsidRDefault="00585E13" w:rsidP="00585E1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Природа. Явления природы. Что изучает физика. Методы научного познания: наблюдение, опыт. Моделирование. Физические величины и их измерения. Измерительные приборы. Математическая запись больших и малых величин. Что мы знаем о строении Вселенной.</w:t>
      </w:r>
    </w:p>
    <w:p w:rsidR="00585E13" w:rsidRPr="00FF414C" w:rsidRDefault="00585E13" w:rsidP="00585E13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F414C">
        <w:rPr>
          <w:rFonts w:ascii="Times New Roman" w:hAnsi="Times New Roman" w:cs="Times New Roman"/>
          <w:bCs w:val="0"/>
          <w:sz w:val="24"/>
          <w:szCs w:val="24"/>
        </w:rPr>
        <w:t>Демонстрации: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11"/>
        </w:numPr>
        <w:tabs>
          <w:tab w:val="left" w:pos="519"/>
        </w:tabs>
        <w:spacing w:after="0" w:line="240" w:lineRule="auto"/>
        <w:ind w:left="0" w:firstLine="0"/>
        <w:jc w:val="both"/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Механические, тепловые, электромагнитные, звуковые и световые явления природы.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11"/>
        </w:numPr>
        <w:tabs>
          <w:tab w:val="left" w:pos="5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Различные измерительные приборы.</w:t>
      </w:r>
    </w:p>
    <w:p w:rsidR="00585E13" w:rsidRPr="00FF414C" w:rsidRDefault="00585E13" w:rsidP="00585E13">
      <w:pPr>
        <w:pStyle w:val="a9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14C">
        <w:rPr>
          <w:rFonts w:ascii="Times New Roman" w:hAnsi="Times New Roman" w:cs="Times New Roman"/>
          <w:b/>
          <w:sz w:val="24"/>
          <w:szCs w:val="24"/>
          <w:u w:val="single"/>
        </w:rPr>
        <w:t>Лабораторные работы: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12"/>
        </w:numPr>
        <w:tabs>
          <w:tab w:val="left" w:pos="5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Зависимость периода колебаний маятника на нити от длины нити.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12"/>
        </w:numPr>
        <w:tabs>
          <w:tab w:val="left" w:pos="519"/>
        </w:tabs>
        <w:spacing w:after="0" w:line="240" w:lineRule="auto"/>
        <w:ind w:left="0" w:firstLine="0"/>
        <w:jc w:val="both"/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Изготовление линейки и ее использование.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12"/>
        </w:numPr>
        <w:tabs>
          <w:tab w:val="left" w:pos="5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Определение цены деления измерительного прибора.</w:t>
      </w:r>
    </w:p>
    <w:p w:rsidR="00585E13" w:rsidRPr="00FF414C" w:rsidRDefault="00585E13" w:rsidP="00585E13">
      <w:pPr>
        <w:pStyle w:val="21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FF414C">
        <w:rPr>
          <w:rStyle w:val="2"/>
          <w:rFonts w:ascii="Times New Roman" w:hAnsi="Times New Roman" w:cs="Times New Roman"/>
          <w:bCs w:val="0"/>
          <w:sz w:val="24"/>
          <w:szCs w:val="24"/>
        </w:rPr>
        <w:t>Пространство (10 часов)</w:t>
      </w:r>
    </w:p>
    <w:p w:rsidR="00585E13" w:rsidRPr="00FF414C" w:rsidRDefault="00585E13" w:rsidP="00585E1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Пространство и его свойства. Измерение размеров различных тел. Углы помогают изучать пространство. Измерение углов в астрономии и географии. Как и для чего измеряется площадь разных поверхностей. Как и для чего измеряют объем тел.</w:t>
      </w:r>
    </w:p>
    <w:p w:rsidR="00585E13" w:rsidRPr="00FF414C" w:rsidRDefault="00585E13" w:rsidP="00585E13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F414C">
        <w:rPr>
          <w:rFonts w:ascii="Times New Roman" w:hAnsi="Times New Roman" w:cs="Times New Roman"/>
          <w:bCs w:val="0"/>
          <w:sz w:val="24"/>
          <w:szCs w:val="24"/>
        </w:rPr>
        <w:t>Демонстрации: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13"/>
        </w:numPr>
        <w:tabs>
          <w:tab w:val="left" w:pos="337"/>
        </w:tabs>
        <w:spacing w:after="0" w:line="240" w:lineRule="auto"/>
        <w:ind w:left="0" w:firstLine="0"/>
        <w:jc w:val="both"/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Меры длины: метр, дециметр, сантиметр.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13"/>
        </w:numPr>
        <w:tabs>
          <w:tab w:val="left" w:pos="337"/>
        </w:tabs>
        <w:spacing w:after="0" w:line="240" w:lineRule="auto"/>
        <w:ind w:left="0" w:firstLine="0"/>
        <w:jc w:val="both"/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Ориентация на местности при помощи компаса.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13"/>
        </w:numPr>
        <w:tabs>
          <w:tab w:val="left" w:pos="337"/>
        </w:tabs>
        <w:spacing w:after="0" w:line="240" w:lineRule="auto"/>
        <w:ind w:left="0" w:firstLine="0"/>
        <w:jc w:val="both"/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Измерение углов при помощи высотомера.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13"/>
        </w:numPr>
        <w:tabs>
          <w:tab w:val="left" w:pos="33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Мерный цилиндр (мензурка).</w:t>
      </w:r>
    </w:p>
    <w:p w:rsidR="00585E13" w:rsidRPr="00FF414C" w:rsidRDefault="00585E13" w:rsidP="00585E13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F414C">
        <w:rPr>
          <w:rFonts w:ascii="Times New Roman" w:hAnsi="Times New Roman" w:cs="Times New Roman"/>
          <w:bCs w:val="0"/>
          <w:sz w:val="24"/>
          <w:szCs w:val="24"/>
        </w:rPr>
        <w:t>Лабораторные работы: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14"/>
        </w:numPr>
        <w:tabs>
          <w:tab w:val="left" w:pos="337"/>
        </w:tabs>
        <w:spacing w:after="0" w:line="240" w:lineRule="auto"/>
        <w:ind w:left="0" w:firstLine="0"/>
        <w:jc w:val="both"/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Различные методы измерения длины.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14"/>
        </w:numPr>
        <w:tabs>
          <w:tab w:val="left" w:pos="33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Измерение углов при помощи транспортира.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14"/>
        </w:numPr>
        <w:tabs>
          <w:tab w:val="left" w:pos="33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Измерение площадей разных фигур.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14"/>
        </w:numPr>
        <w:tabs>
          <w:tab w:val="left" w:pos="33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Измерение объема жидкости и твердого тела при помощи мерного цилиндра.</w:t>
      </w:r>
    </w:p>
    <w:p w:rsidR="00585E13" w:rsidRPr="00FF414C" w:rsidRDefault="00585E13" w:rsidP="00585E13">
      <w:pPr>
        <w:pStyle w:val="21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FF414C">
        <w:rPr>
          <w:rStyle w:val="2"/>
          <w:rFonts w:ascii="Times New Roman" w:hAnsi="Times New Roman" w:cs="Times New Roman"/>
          <w:bCs w:val="0"/>
          <w:sz w:val="24"/>
          <w:szCs w:val="24"/>
        </w:rPr>
        <w:t>Время (3 часа)</w:t>
      </w:r>
    </w:p>
    <w:p w:rsidR="00585E13" w:rsidRPr="00FF414C" w:rsidRDefault="00585E13" w:rsidP="00585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Время. Измерение интервалов времени. Год. Месяц. Сутки. Календарь.</w:t>
      </w:r>
    </w:p>
    <w:p w:rsidR="00585E13" w:rsidRPr="00FF414C" w:rsidRDefault="00585E13" w:rsidP="00585E13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F414C">
        <w:rPr>
          <w:rFonts w:ascii="Times New Roman" w:hAnsi="Times New Roman" w:cs="Times New Roman"/>
          <w:bCs w:val="0"/>
          <w:sz w:val="24"/>
          <w:szCs w:val="24"/>
        </w:rPr>
        <w:t>Демонстрации: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15"/>
        </w:numPr>
        <w:tabs>
          <w:tab w:val="left" w:pos="495"/>
        </w:tabs>
        <w:spacing w:after="0" w:line="240" w:lineRule="auto"/>
        <w:ind w:left="0" w:firstLine="0"/>
        <w:jc w:val="both"/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Наблюдение падения капель воды при помощи стробоскопа.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15"/>
        </w:numPr>
        <w:tabs>
          <w:tab w:val="left" w:pos="495"/>
        </w:tabs>
        <w:spacing w:after="0" w:line="240" w:lineRule="auto"/>
        <w:ind w:left="0" w:firstLine="0"/>
        <w:jc w:val="both"/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Измерение интервалов времени при помощи маятника.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15"/>
        </w:numPr>
        <w:tabs>
          <w:tab w:val="left" w:pos="495"/>
        </w:tabs>
        <w:spacing w:after="0" w:line="240" w:lineRule="auto"/>
        <w:ind w:left="0" w:firstLine="0"/>
        <w:jc w:val="both"/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Измерение пульса.</w:t>
      </w:r>
    </w:p>
    <w:p w:rsidR="00585E13" w:rsidRPr="00FF414C" w:rsidRDefault="00585E13" w:rsidP="00585E13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F414C">
        <w:rPr>
          <w:rFonts w:ascii="Times New Roman" w:hAnsi="Times New Roman" w:cs="Times New Roman"/>
          <w:bCs w:val="0"/>
          <w:sz w:val="24"/>
          <w:szCs w:val="24"/>
        </w:rPr>
        <w:t>Лабораторные работы: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16"/>
        </w:numPr>
        <w:tabs>
          <w:tab w:val="left" w:pos="337"/>
        </w:tabs>
        <w:spacing w:after="0" w:line="240" w:lineRule="auto"/>
        <w:ind w:left="0" w:firstLine="0"/>
        <w:jc w:val="both"/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Измерение периода колебаний маятника.</w:t>
      </w:r>
    </w:p>
    <w:p w:rsidR="00585E13" w:rsidRPr="00FF414C" w:rsidRDefault="00585E13" w:rsidP="00585E13">
      <w:pPr>
        <w:pStyle w:val="21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FF414C">
        <w:rPr>
          <w:rStyle w:val="2"/>
          <w:rFonts w:ascii="Times New Roman" w:hAnsi="Times New Roman" w:cs="Times New Roman"/>
          <w:bCs w:val="0"/>
          <w:sz w:val="24"/>
          <w:szCs w:val="24"/>
        </w:rPr>
        <w:t>Движение (6 часов)</w:t>
      </w:r>
    </w:p>
    <w:p w:rsidR="00585E13" w:rsidRPr="00FF414C" w:rsidRDefault="00585E13" w:rsidP="00585E13">
      <w:pPr>
        <w:pStyle w:val="a9"/>
        <w:tabs>
          <w:tab w:val="left" w:pos="495"/>
        </w:tabs>
        <w:spacing w:line="240" w:lineRule="auto"/>
        <w:jc w:val="both"/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Механическое движение. Траектория. Прямолинейное и криволинейное движение. Путь. Скорость. Равномерное и неравномерное движение. Относительность движения. Движение планет Солнечной системы.</w:t>
      </w:r>
    </w:p>
    <w:p w:rsidR="00585E13" w:rsidRPr="00FF414C" w:rsidRDefault="00585E13" w:rsidP="00585E13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F414C">
        <w:rPr>
          <w:rFonts w:ascii="Times New Roman" w:hAnsi="Times New Roman" w:cs="Times New Roman"/>
          <w:bCs w:val="0"/>
          <w:sz w:val="24"/>
          <w:szCs w:val="24"/>
        </w:rPr>
        <w:t>Демонстрации: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17"/>
        </w:numPr>
        <w:tabs>
          <w:tab w:val="left" w:pos="495"/>
        </w:tabs>
        <w:spacing w:after="0" w:line="240" w:lineRule="auto"/>
        <w:ind w:left="0" w:firstLine="0"/>
        <w:jc w:val="both"/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Равномерное движение.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17"/>
        </w:numPr>
        <w:tabs>
          <w:tab w:val="left" w:pos="495"/>
        </w:tabs>
        <w:spacing w:after="0" w:line="240" w:lineRule="auto"/>
        <w:ind w:left="0" w:firstLine="0"/>
        <w:jc w:val="both"/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Неравномерное движение.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17"/>
        </w:numPr>
        <w:tabs>
          <w:tab w:val="left" w:pos="495"/>
        </w:tabs>
        <w:spacing w:after="0" w:line="240" w:lineRule="auto"/>
        <w:ind w:left="0" w:firstLine="0"/>
        <w:jc w:val="both"/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Относительность движения.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17"/>
        </w:numPr>
        <w:tabs>
          <w:tab w:val="left" w:pos="49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Прямолинейное и криволинейное движение.</w:t>
      </w:r>
    </w:p>
    <w:p w:rsidR="00585E13" w:rsidRPr="00FF414C" w:rsidRDefault="00585E13" w:rsidP="00585E13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FF414C">
        <w:rPr>
          <w:rFonts w:ascii="Times New Roman" w:hAnsi="Times New Roman" w:cs="Times New Roman"/>
          <w:bCs w:val="0"/>
          <w:sz w:val="24"/>
          <w:szCs w:val="24"/>
        </w:rPr>
        <w:t>Лабор</w:t>
      </w:r>
      <w:r w:rsidRPr="00FF414C">
        <w:rPr>
          <w:rStyle w:val="2"/>
          <w:rFonts w:ascii="Times New Roman" w:hAnsi="Times New Roman" w:cs="Times New Roman"/>
          <w:bCs w:val="0"/>
          <w:sz w:val="24"/>
          <w:szCs w:val="24"/>
          <w:u w:val="single"/>
        </w:rPr>
        <w:t>а</w:t>
      </w:r>
      <w:r w:rsidRPr="00FF414C">
        <w:rPr>
          <w:rFonts w:ascii="Times New Roman" w:hAnsi="Times New Roman" w:cs="Times New Roman"/>
          <w:bCs w:val="0"/>
          <w:sz w:val="24"/>
          <w:szCs w:val="24"/>
        </w:rPr>
        <w:t>торные работы: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18"/>
        </w:numPr>
        <w:tabs>
          <w:tab w:val="left" w:pos="495"/>
        </w:tabs>
        <w:spacing w:after="0" w:line="240" w:lineRule="auto"/>
        <w:ind w:left="0" w:firstLine="0"/>
        <w:jc w:val="both"/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Изучение движения автомобиля по дороге (по рисунку учебника).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18"/>
        </w:numPr>
        <w:tabs>
          <w:tab w:val="left" w:pos="495"/>
        </w:tabs>
        <w:spacing w:after="0" w:line="240" w:lineRule="auto"/>
        <w:ind w:left="0" w:firstLine="0"/>
        <w:jc w:val="both"/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Изучение равномерного прямолинейного движения бруска при помощи электромагнитного отметчика времени.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18"/>
        </w:numPr>
        <w:tabs>
          <w:tab w:val="left" w:pos="495"/>
        </w:tabs>
        <w:spacing w:after="0" w:line="240" w:lineRule="auto"/>
        <w:ind w:left="0" w:firstLine="0"/>
        <w:jc w:val="both"/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Изучение неравномерного прямолинейного движения бруска при помощи электромагнитного отметчика времени.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18"/>
        </w:numPr>
        <w:tabs>
          <w:tab w:val="left" w:pos="49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Изучение траектории движения шайбы в разных системах отсчета.</w:t>
      </w:r>
    </w:p>
    <w:p w:rsidR="00585E13" w:rsidRPr="00FF414C" w:rsidRDefault="00585E13" w:rsidP="00585E13">
      <w:pPr>
        <w:pStyle w:val="21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FF414C">
        <w:rPr>
          <w:rStyle w:val="2"/>
          <w:rFonts w:ascii="Times New Roman" w:hAnsi="Times New Roman" w:cs="Times New Roman"/>
          <w:bCs w:val="0"/>
          <w:sz w:val="24"/>
          <w:szCs w:val="24"/>
        </w:rPr>
        <w:t>Взаимодействия (</w:t>
      </w:r>
      <w:r w:rsidR="00700E81" w:rsidRPr="00FF414C">
        <w:rPr>
          <w:rStyle w:val="2"/>
          <w:rFonts w:ascii="Times New Roman" w:hAnsi="Times New Roman" w:cs="Times New Roman"/>
          <w:bCs w:val="0"/>
          <w:sz w:val="24"/>
          <w:szCs w:val="24"/>
        </w:rPr>
        <w:t>9</w:t>
      </w:r>
      <w:r w:rsidRPr="00FF414C">
        <w:rPr>
          <w:rStyle w:val="2"/>
          <w:rFonts w:ascii="Times New Roman" w:hAnsi="Times New Roman" w:cs="Times New Roman"/>
          <w:bCs w:val="0"/>
          <w:sz w:val="24"/>
          <w:szCs w:val="24"/>
        </w:rPr>
        <w:t xml:space="preserve"> часов)</w:t>
      </w:r>
    </w:p>
    <w:p w:rsidR="00585E13" w:rsidRPr="00FF414C" w:rsidRDefault="00585E13" w:rsidP="00585E1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Взаимодействие тел. Земное притяжение. Упругая деформация. Трение. Сила. Силы в природе: сила тяготения, сила тяжести, сила трения, сила упругости. Векторное изображение силы. Сложение сил. Равнодействующая сила. Архимедова сила. Движение невзаимодействующих тел.</w:t>
      </w:r>
    </w:p>
    <w:p w:rsidR="00585E13" w:rsidRPr="00FF414C" w:rsidRDefault="00585E13" w:rsidP="00585E13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Энергия. Кинетическая энергия. Потенциальная энергия. Преобразование энергии. Энергетические ресурсы.</w:t>
      </w:r>
    </w:p>
    <w:p w:rsidR="00585E13" w:rsidRPr="00FF414C" w:rsidRDefault="00585E13" w:rsidP="00585E13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F414C">
        <w:rPr>
          <w:rFonts w:ascii="Times New Roman" w:hAnsi="Times New Roman" w:cs="Times New Roman"/>
          <w:bCs w:val="0"/>
          <w:sz w:val="24"/>
          <w:szCs w:val="24"/>
        </w:rPr>
        <w:t>Демонстрации: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19"/>
        </w:numPr>
        <w:tabs>
          <w:tab w:val="left" w:pos="495"/>
        </w:tabs>
        <w:spacing w:after="0" w:line="240" w:lineRule="auto"/>
        <w:ind w:left="0" w:firstLine="0"/>
        <w:jc w:val="both"/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Зависимость силы упругости от деформации пружины.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19"/>
        </w:numPr>
        <w:tabs>
          <w:tab w:val="left" w:pos="495"/>
        </w:tabs>
        <w:spacing w:after="0" w:line="240" w:lineRule="auto"/>
        <w:ind w:left="0" w:firstLine="0"/>
        <w:jc w:val="both"/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Силы трения покоя, скольжения.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19"/>
        </w:numPr>
        <w:tabs>
          <w:tab w:val="left" w:pos="495"/>
        </w:tabs>
        <w:spacing w:after="0" w:line="240" w:lineRule="auto"/>
        <w:ind w:left="0" w:firstLine="0"/>
        <w:jc w:val="both"/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Зависимость архимедовой силы от объема тела, погруженного в жидкость.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19"/>
        </w:numPr>
        <w:tabs>
          <w:tab w:val="left" w:pos="49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Переход потенциальной энергии в кинетическую и обратно.</w:t>
      </w:r>
    </w:p>
    <w:p w:rsidR="00585E13" w:rsidRPr="00FF414C" w:rsidRDefault="00585E13" w:rsidP="00585E13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FF414C">
        <w:rPr>
          <w:rFonts w:ascii="Times New Roman" w:hAnsi="Times New Roman" w:cs="Times New Roman"/>
          <w:bCs w:val="0"/>
          <w:sz w:val="24"/>
          <w:szCs w:val="24"/>
        </w:rPr>
        <w:t>Лабор</w:t>
      </w:r>
      <w:r w:rsidRPr="00FF414C">
        <w:rPr>
          <w:rStyle w:val="2"/>
          <w:rFonts w:ascii="Times New Roman" w:hAnsi="Times New Roman" w:cs="Times New Roman"/>
          <w:bCs w:val="0"/>
          <w:sz w:val="24"/>
          <w:szCs w:val="24"/>
          <w:u w:val="single"/>
        </w:rPr>
        <w:t>а</w:t>
      </w:r>
      <w:r w:rsidRPr="00FF414C">
        <w:rPr>
          <w:rFonts w:ascii="Times New Roman" w:hAnsi="Times New Roman" w:cs="Times New Roman"/>
          <w:bCs w:val="0"/>
          <w:sz w:val="24"/>
          <w:szCs w:val="24"/>
        </w:rPr>
        <w:t>торные работы: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20"/>
        </w:numPr>
        <w:tabs>
          <w:tab w:val="left" w:pos="495"/>
        </w:tabs>
        <w:spacing w:after="0" w:line="240" w:lineRule="auto"/>
        <w:ind w:left="0" w:firstLine="0"/>
        <w:jc w:val="both"/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Исследование взаимодействия груза с Землей и пружиной.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20"/>
        </w:numPr>
        <w:tabs>
          <w:tab w:val="left" w:pos="477"/>
        </w:tabs>
        <w:spacing w:after="0" w:line="240" w:lineRule="auto"/>
        <w:ind w:left="0" w:firstLine="0"/>
        <w:jc w:val="both"/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Исследование зависимости удлинения пружины от силы её растяжения.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20"/>
        </w:numPr>
        <w:tabs>
          <w:tab w:val="left" w:pos="47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Градуировка динамометра. Измерение силы динамометром.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20"/>
        </w:numPr>
        <w:tabs>
          <w:tab w:val="left" w:pos="47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Изучение зависимости силы трения от веса тела.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20"/>
        </w:numPr>
        <w:tabs>
          <w:tab w:val="left" w:pos="477"/>
        </w:tabs>
        <w:spacing w:after="0" w:line="240" w:lineRule="auto"/>
        <w:ind w:left="0" w:firstLine="0"/>
        <w:jc w:val="both"/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Измерение выталкивающей силы, действующей на тело, погруженное в жидкость.</w:t>
      </w:r>
    </w:p>
    <w:p w:rsidR="00585E13" w:rsidRPr="00FF414C" w:rsidRDefault="00585E13" w:rsidP="00585E13">
      <w:pPr>
        <w:pStyle w:val="a9"/>
        <w:widowControl w:val="0"/>
        <w:numPr>
          <w:ilvl w:val="0"/>
          <w:numId w:val="20"/>
        </w:numPr>
        <w:tabs>
          <w:tab w:val="left" w:pos="47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Исследование превращения энергии тела при его взаимодействии с Землей и пружиной.</w:t>
      </w:r>
    </w:p>
    <w:p w:rsidR="00B94351" w:rsidRPr="00FF414C" w:rsidRDefault="00B94351" w:rsidP="0032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B94351" w:rsidRPr="00FF414C" w:rsidSect="0046532A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459"/>
        <w:gridCol w:w="459"/>
        <w:gridCol w:w="3057"/>
        <w:gridCol w:w="2809"/>
        <w:gridCol w:w="4888"/>
        <w:gridCol w:w="2697"/>
      </w:tblGrid>
      <w:tr w:rsidR="00B94351" w:rsidRPr="00FF414C" w:rsidTr="00327FBB">
        <w:trPr>
          <w:cantSplit/>
          <w:trHeight w:val="1134"/>
        </w:trPr>
        <w:tc>
          <w:tcPr>
            <w:tcW w:w="131" w:type="pct"/>
            <w:vAlign w:val="center"/>
          </w:tcPr>
          <w:p w:rsidR="00B94351" w:rsidRPr="00FF414C" w:rsidRDefault="00B94351" w:rsidP="00327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1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44" w:type="pct"/>
            <w:textDirection w:val="btLr"/>
            <w:vAlign w:val="center"/>
          </w:tcPr>
          <w:p w:rsidR="00B94351" w:rsidRPr="00FF414C" w:rsidRDefault="00B94351" w:rsidP="00327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14C">
              <w:rPr>
                <w:rFonts w:ascii="Times New Roman" w:hAnsi="Times New Roman"/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144" w:type="pct"/>
            <w:textDirection w:val="btLr"/>
            <w:vAlign w:val="center"/>
          </w:tcPr>
          <w:p w:rsidR="00B94351" w:rsidRPr="00FF414C" w:rsidRDefault="00B94351" w:rsidP="00327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14C">
              <w:rPr>
                <w:rFonts w:ascii="Times New Roman" w:hAnsi="Times New Roman"/>
                <w:b/>
                <w:sz w:val="20"/>
                <w:szCs w:val="20"/>
              </w:rPr>
              <w:t>Дата по факту</w:t>
            </w:r>
          </w:p>
        </w:tc>
        <w:tc>
          <w:tcPr>
            <w:tcW w:w="1042" w:type="pct"/>
            <w:vAlign w:val="center"/>
          </w:tcPr>
          <w:p w:rsidR="00B94351" w:rsidRPr="00FF414C" w:rsidRDefault="00B94351" w:rsidP="00327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14C">
              <w:rPr>
                <w:rFonts w:ascii="Times New Roman" w:hAnsi="Times New Roman"/>
                <w:b/>
                <w:sz w:val="20"/>
                <w:szCs w:val="20"/>
              </w:rPr>
              <w:t>Тема занятия, форма проведения занятия</w:t>
            </w:r>
          </w:p>
        </w:tc>
        <w:tc>
          <w:tcPr>
            <w:tcW w:w="958" w:type="pct"/>
            <w:vAlign w:val="center"/>
          </w:tcPr>
          <w:p w:rsidR="00B94351" w:rsidRPr="00FF414C" w:rsidRDefault="00B94351" w:rsidP="00327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14C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661" w:type="pct"/>
            <w:vAlign w:val="center"/>
          </w:tcPr>
          <w:p w:rsidR="00B94351" w:rsidRPr="00FF414C" w:rsidRDefault="00B94351" w:rsidP="00327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14C">
              <w:rPr>
                <w:rFonts w:ascii="Times New Roman" w:hAnsi="Times New Roman"/>
                <w:b/>
                <w:sz w:val="20"/>
                <w:szCs w:val="20"/>
              </w:rPr>
              <w:t>Требования к результатам</w:t>
            </w:r>
          </w:p>
        </w:tc>
        <w:tc>
          <w:tcPr>
            <w:tcW w:w="920" w:type="pct"/>
            <w:vAlign w:val="center"/>
          </w:tcPr>
          <w:p w:rsidR="00B94351" w:rsidRPr="00FF414C" w:rsidRDefault="00B94351" w:rsidP="00327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14C">
              <w:rPr>
                <w:rFonts w:ascii="Times New Roman" w:hAnsi="Times New Roman"/>
                <w:b/>
                <w:sz w:val="20"/>
                <w:szCs w:val="20"/>
              </w:rPr>
              <w:t>Форма контроля (примерные темы проектов)</w:t>
            </w:r>
          </w:p>
        </w:tc>
      </w:tr>
      <w:tr w:rsidR="00B94351" w:rsidRPr="00FF414C" w:rsidTr="00327FBB">
        <w:tc>
          <w:tcPr>
            <w:tcW w:w="5000" w:type="pct"/>
            <w:gridSpan w:val="7"/>
          </w:tcPr>
          <w:p w:rsidR="00B94351" w:rsidRPr="00FF414C" w:rsidRDefault="00B94351" w:rsidP="00B94351">
            <w:pPr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14C">
              <w:rPr>
                <w:rFonts w:ascii="Times New Roman" w:hAnsi="Times New Roman"/>
                <w:b/>
                <w:sz w:val="20"/>
                <w:szCs w:val="20"/>
              </w:rPr>
              <w:t>Мы познаем мир, в котором живем (6 часов)</w:t>
            </w: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Что такое физика.</w:t>
            </w:r>
          </w:p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F414C">
              <w:rPr>
                <w:rFonts w:ascii="Times New Roman" w:hAnsi="Times New Roman"/>
                <w:i/>
                <w:sz w:val="20"/>
                <w:szCs w:val="20"/>
              </w:rPr>
              <w:t>Экскурсия.</w:t>
            </w:r>
          </w:p>
        </w:tc>
        <w:tc>
          <w:tcPr>
            <w:tcW w:w="958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Природа. Явления природы.</w:t>
            </w:r>
          </w:p>
        </w:tc>
        <w:tc>
          <w:tcPr>
            <w:tcW w:w="1661" w:type="pct"/>
            <w:vMerge w:val="restar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Style w:val="2"/>
                <w:rFonts w:ascii="Times New Roman" w:hAnsi="Times New Roman" w:cs="Times New Roman"/>
                <w:bCs/>
                <w:iCs/>
                <w:sz w:val="20"/>
                <w:szCs w:val="20"/>
              </w:rPr>
              <w:t>Общие предметные результаты обучения: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 xml:space="preserve">феноменологические знания о природе важнейших физических явлений окружающего мира и умение </w:t>
            </w:r>
            <w:r w:rsidRPr="00FF414C">
              <w:rPr>
                <w:rStyle w:val="ab"/>
                <w:spacing w:val="-1"/>
                <w:sz w:val="20"/>
                <w:szCs w:val="20"/>
              </w:rPr>
              <w:t>качественно</w:t>
            </w:r>
            <w:r w:rsidRPr="00FF414C">
              <w:rPr>
                <w:rStyle w:val="10"/>
                <w:sz w:val="20"/>
                <w:szCs w:val="20"/>
              </w:rPr>
              <w:t xml:space="preserve"> объяснять причину их возникновения;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 xml:space="preserve">умения пользоваться методами научного познания, проводить наблюдения, планировать и выполнять эксперименты, обрабатывать результаты измерений, </w:t>
            </w:r>
            <w:r w:rsidRPr="00FF414C">
              <w:rPr>
                <w:rStyle w:val="ab"/>
                <w:spacing w:val="-1"/>
                <w:sz w:val="20"/>
                <w:szCs w:val="20"/>
              </w:rPr>
              <w:t>представлять обнаруженные закономерности в словесной форме или в виде таблиц</w:t>
            </w:r>
            <w:r w:rsidRPr="00FF414C">
              <w:rPr>
                <w:rStyle w:val="10"/>
                <w:sz w:val="20"/>
                <w:szCs w:val="20"/>
              </w:rPr>
              <w:t>;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научиться наблюдать природные явления, выделять существенные признаки этих явлений, делать выводы;</w:t>
            </w:r>
          </w:p>
          <w:p w:rsidR="00B94351" w:rsidRPr="00FF414C" w:rsidRDefault="00B94351" w:rsidP="00327FBB">
            <w:pPr>
              <w:pStyle w:val="a9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 xml:space="preserve">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опытов, представлять результаты измерений с помощью таблиц </w:t>
            </w:r>
            <w:r w:rsidRPr="00FF414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FF414C">
              <w:rPr>
                <w:rStyle w:val="10"/>
                <w:sz w:val="20"/>
                <w:szCs w:val="20"/>
              </w:rPr>
              <w:t>выявлять на этой основе эмпирические закономерности;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 xml:space="preserve">умения применять теоретические знания по физике к объяснению природных явлений </w:t>
            </w:r>
            <w:r w:rsidRPr="00FF414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FF414C">
              <w:rPr>
                <w:rStyle w:val="10"/>
                <w:sz w:val="20"/>
                <w:szCs w:val="20"/>
              </w:rPr>
              <w:t>решению простейших задач;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 xml:space="preserve">умения и навыки применять полученные знания для объяснения принципов действия </w:t>
            </w:r>
            <w:r w:rsidRPr="00FF414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FF414C">
              <w:rPr>
                <w:rStyle w:val="10"/>
                <w:sz w:val="20"/>
                <w:szCs w:val="20"/>
              </w:rPr>
              <w:t>создания простых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умение применять знания по физике при изучении других предметов естественно-математического цикла;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266"/>
              </w:tabs>
              <w:spacing w:after="0" w:line="240" w:lineRule="auto"/>
              <w:jc w:val="both"/>
              <w:rPr>
                <w:rStyle w:val="10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lastRenderedPageBreak/>
      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 xml:space="preserve">развитие элементов теоретического мышления на основе формирования умений устанавливать факты, выделять главное </w:t>
            </w:r>
            <w:r w:rsidRPr="00FF414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FF414C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изучаемом явлении, выявлять причинно -</w:t>
            </w:r>
            <w:r w:rsidRPr="00FF414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1.2pt;margin-top:673.6pt;width:413pt;height:0;z-index:251660288;mso-position-horizontal-relative:page;mso-position-vertical-relative:page" o:allowincell="f" strokeweight=".95pt">
                  <w10:wrap anchorx="page" anchory="page"/>
                </v:shape>
              </w:pict>
            </w:r>
            <w:r w:rsidRPr="00FF414C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14C">
              <w:rPr>
                <w:rStyle w:val="0pt"/>
                <w:sz w:val="20"/>
                <w:szCs w:val="20"/>
              </w:rPr>
              <w:t>следственные связи между величинами, которые его характеризуют, выдвигать гипотезы, формулировать выводы;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1"/>
              </w:numPr>
              <w:tabs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0pt"/>
                <w:sz w:val="20"/>
                <w:szCs w:val="20"/>
              </w:rPr>
              <w:t>коммуникативные умения: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      </w:r>
          </w:p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Style w:val="20pt"/>
                <w:bCs w:val="0"/>
                <w:iCs w:val="0"/>
                <w:sz w:val="20"/>
                <w:szCs w:val="20"/>
              </w:rPr>
              <w:t>Частные предметные результаты обучения: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1"/>
              </w:numPr>
              <w:tabs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0pt"/>
                <w:sz w:val="20"/>
                <w:szCs w:val="20"/>
              </w:rPr>
              <w:t>умения приводить примеры и способность объяснять на качественном уровне физические явления: равномерное и неравномерное движение, колебания нитяного и пружинного маятников;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1"/>
              </w:numPr>
              <w:tabs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0pt"/>
                <w:sz w:val="20"/>
                <w:szCs w:val="20"/>
              </w:rPr>
              <w:t>умения измерять расстояние, промежуток времени, скорость, массу, силу;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1"/>
              </w:numPr>
              <w:tabs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0pt"/>
                <w:sz w:val="20"/>
                <w:szCs w:val="20"/>
              </w:rPr>
              <w:t>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трения скольжения от веса тела, силы Архимеда от объема тела, периода колебаний маятника от его длины;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1"/>
              </w:numPr>
              <w:tabs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0pt"/>
                <w:sz w:val="20"/>
                <w:szCs w:val="20"/>
              </w:rPr>
      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      </w:r>
          </w:p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Style w:val="20pt"/>
                <w:bCs w:val="0"/>
                <w:iCs w:val="0"/>
                <w:sz w:val="20"/>
                <w:szCs w:val="20"/>
              </w:rPr>
              <w:t>Метапредметные результаты обучения: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1"/>
              </w:numPr>
              <w:tabs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0pt"/>
                <w:sz w:val="20"/>
                <w:szCs w:val="20"/>
              </w:rPr>
              <w:t xml:space="preserve">овладение навыками самостоятельного приобретения новых знаний, организации </w:t>
            </w:r>
            <w:r w:rsidRPr="00FF414C">
              <w:rPr>
                <w:rStyle w:val="0pt"/>
                <w:sz w:val="20"/>
                <w:szCs w:val="20"/>
              </w:rPr>
              <w:lastRenderedPageBreak/>
              <w:t>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1"/>
              </w:numPr>
              <w:tabs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0pt"/>
                <w:sz w:val="20"/>
                <w:szCs w:val="20"/>
              </w:rPr>
              <w:t>овладение универсальными способами деятельности на примерах использования метода научного познания при изучении явлений природы;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1"/>
              </w:numPr>
              <w:tabs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0pt"/>
                <w:sz w:val="20"/>
                <w:szCs w:val="20"/>
              </w:rPr>
              <w:t>формирование умений воспринимать, перерабатывать и предъявлять информацию в словесной, образной, символической формах, при помощи таблиц, выделять основное содержание прочитанного текста, находить в нем ответы на поставленные вопросы и излагать их;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1"/>
              </w:numPr>
              <w:tabs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0pt"/>
                <w:sz w:val="20"/>
                <w:szCs w:val="20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Style w:val="2"/>
                <w:rFonts w:ascii="Times New Roman" w:hAnsi="Times New Roman" w:cs="Times New Roman"/>
                <w:bCs/>
                <w:iCs/>
                <w:sz w:val="20"/>
                <w:szCs w:val="20"/>
              </w:rPr>
              <w:t>Личностные результаты обучения: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сформированность познавательных интересов, интеллектуальных и творческих способностей учащихся;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 xml:space="preserve">убежденность в возможности познания природы, в необходимости разумного использования достижений науки и технологий </w:t>
            </w:r>
            <w:r w:rsidRPr="00FF414C">
              <w:rPr>
                <w:rStyle w:val="10"/>
                <w:sz w:val="20"/>
                <w:szCs w:val="20"/>
              </w:rPr>
              <w:lastRenderedPageBreak/>
              <w:t>для дальнейшего развития человеческого общества, уважение к творцам науки и техники, отношение к физике как к элементу общечеловеческой культуры;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приобретение положительного эмоционального отношения к окружающей природе и самому себе как части природы, желание познавать природные объекты и явления в соответствии с жизненными потребностями и интересами.</w:t>
            </w:r>
          </w:p>
        </w:tc>
        <w:tc>
          <w:tcPr>
            <w:tcW w:w="920" w:type="pct"/>
            <w:vMerge w:val="restart"/>
          </w:tcPr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39"/>
              </w:numPr>
              <w:tabs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lastRenderedPageBreak/>
              <w:t>Как проводить наблюдения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39"/>
              </w:numPr>
              <w:tabs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Как проводить опыты.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39"/>
              </w:numPr>
              <w:tabs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Зачем нужны точные наблюдения.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39"/>
              </w:numPr>
              <w:tabs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Измерительные приборы.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39"/>
              </w:numPr>
              <w:tabs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Опыты Галилея.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39"/>
              </w:numPr>
              <w:tabs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Меры длины.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39"/>
              </w:numPr>
              <w:tabs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Планета Земля - наш дом.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39"/>
              </w:numPr>
              <w:tabs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История происхождения метра.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39"/>
              </w:numPr>
              <w:tabs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Точность измерения.</w:t>
            </w: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Методы научного познания.</w:t>
            </w:r>
          </w:p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F414C">
              <w:rPr>
                <w:rFonts w:ascii="Times New Roman" w:hAnsi="Times New Roman"/>
                <w:i/>
                <w:sz w:val="20"/>
                <w:szCs w:val="20"/>
              </w:rPr>
              <w:t>Экскурсия.</w:t>
            </w:r>
          </w:p>
        </w:tc>
        <w:tc>
          <w:tcPr>
            <w:tcW w:w="958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 xml:space="preserve">Наблюдения и опыты. </w:t>
            </w:r>
          </w:p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Что мы знаем о строении Вселенной.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Моделирование.</w:t>
            </w:r>
          </w:p>
        </w:tc>
        <w:tc>
          <w:tcPr>
            <w:tcW w:w="958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i/>
                <w:sz w:val="20"/>
                <w:szCs w:val="20"/>
              </w:rPr>
              <w:t>Лабораторная работа №1</w:t>
            </w:r>
            <w:r w:rsidRPr="00FF414C">
              <w:rPr>
                <w:rFonts w:ascii="Times New Roman" w:hAnsi="Times New Roman"/>
                <w:sz w:val="20"/>
                <w:szCs w:val="20"/>
              </w:rPr>
              <w:t xml:space="preserve"> «Зависимость периода колебаний маятника на нити от длины нити».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Физические величины и их измерение.</w:t>
            </w:r>
          </w:p>
        </w:tc>
        <w:tc>
          <w:tcPr>
            <w:tcW w:w="958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Математическая запись больших и малых величин.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Измерительные приборы.</w:t>
            </w:r>
          </w:p>
        </w:tc>
        <w:tc>
          <w:tcPr>
            <w:tcW w:w="958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i/>
                <w:sz w:val="20"/>
                <w:szCs w:val="20"/>
              </w:rPr>
              <w:t xml:space="preserve">Лабораторная работа №2 </w:t>
            </w:r>
            <w:r w:rsidRPr="00FF414C">
              <w:rPr>
                <w:rFonts w:ascii="Times New Roman" w:hAnsi="Times New Roman"/>
                <w:sz w:val="20"/>
                <w:szCs w:val="20"/>
              </w:rPr>
              <w:t>«Изготовление линейки и её использование».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F414C">
              <w:rPr>
                <w:rFonts w:ascii="Times New Roman" w:hAnsi="Times New Roman"/>
                <w:i/>
                <w:sz w:val="20"/>
                <w:szCs w:val="20"/>
              </w:rPr>
              <w:t>Лабораторная работа №3</w:t>
            </w:r>
          </w:p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«Определение цены деления измерительного прибора».</w:t>
            </w:r>
          </w:p>
        </w:tc>
        <w:tc>
          <w:tcPr>
            <w:tcW w:w="958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Измерительные приборы. Погрешности измерений.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2419" w:type="pct"/>
            <w:gridSpan w:val="5"/>
          </w:tcPr>
          <w:p w:rsidR="00B94351" w:rsidRPr="00FF414C" w:rsidRDefault="00B94351" w:rsidP="00B94351">
            <w:pPr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14C">
              <w:rPr>
                <w:rFonts w:ascii="Times New Roman" w:hAnsi="Times New Roman"/>
                <w:b/>
                <w:sz w:val="20"/>
                <w:szCs w:val="20"/>
              </w:rPr>
              <w:t>Пространство (10 часов)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</w:tcPr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0"/>
              </w:numPr>
              <w:tabs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Как измерить неизмеримое.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0"/>
              </w:numPr>
              <w:tabs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Зачем измеряют площадь поверхности разных тел.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0"/>
              </w:numPr>
              <w:tabs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Как и для чего измеряют объем тел.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0"/>
              </w:numPr>
              <w:tabs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Как измерить толщину волоса.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0"/>
              </w:numPr>
              <w:tabs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Как определить объем капли.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0"/>
              </w:numPr>
              <w:tabs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Как определить площадь поверхности России.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0"/>
              </w:numPr>
              <w:tabs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Как определить площадь поверхности Черного моря.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0"/>
              </w:numPr>
              <w:tabs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lastRenderedPageBreak/>
              <w:t>Как определить площадь полуострова Ямал.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0"/>
              </w:numPr>
              <w:tabs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Какую площадь занимает Москва.</w:t>
            </w: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Пространство и его свойства.</w:t>
            </w:r>
          </w:p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F414C">
              <w:rPr>
                <w:rFonts w:ascii="Times New Roman" w:hAnsi="Times New Roman"/>
                <w:i/>
                <w:sz w:val="20"/>
                <w:szCs w:val="20"/>
              </w:rPr>
              <w:t>Экскурсия.</w:t>
            </w:r>
          </w:p>
        </w:tc>
        <w:tc>
          <w:tcPr>
            <w:tcW w:w="958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Пространство – основное понятие всех разделов физики.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Измерение размеров различных тел.</w:t>
            </w:r>
          </w:p>
        </w:tc>
        <w:tc>
          <w:tcPr>
            <w:tcW w:w="958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Измерение линейных размеров тел.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F414C">
              <w:rPr>
                <w:rFonts w:ascii="Times New Roman" w:hAnsi="Times New Roman"/>
                <w:i/>
                <w:sz w:val="20"/>
                <w:szCs w:val="20"/>
              </w:rPr>
              <w:t>Лабораторная работа №4</w:t>
            </w:r>
          </w:p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«Различные методы измерения длины».</w:t>
            </w:r>
          </w:p>
        </w:tc>
        <w:tc>
          <w:tcPr>
            <w:tcW w:w="958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Меры длины: дециметр, сантиметр.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Углы помогают изучать пространство.</w:t>
            </w:r>
          </w:p>
        </w:tc>
        <w:tc>
          <w:tcPr>
            <w:tcW w:w="958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F414C">
              <w:rPr>
                <w:rFonts w:ascii="Times New Roman" w:hAnsi="Times New Roman"/>
                <w:i/>
                <w:sz w:val="20"/>
                <w:szCs w:val="20"/>
              </w:rPr>
              <w:t>Лабораторная работа №5</w:t>
            </w:r>
          </w:p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«Измерение углов при помощи транспортира».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Измерение углов в астрономии и географии.</w:t>
            </w:r>
          </w:p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F414C">
              <w:rPr>
                <w:rFonts w:ascii="Times New Roman" w:hAnsi="Times New Roman"/>
                <w:i/>
                <w:sz w:val="20"/>
                <w:szCs w:val="20"/>
              </w:rPr>
              <w:t>Экскурсия.</w:t>
            </w:r>
          </w:p>
        </w:tc>
        <w:tc>
          <w:tcPr>
            <w:tcW w:w="958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Ориентация на местности при помощи компаса.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Как и для чего измеряется площадь разных поверхностей.</w:t>
            </w:r>
          </w:p>
        </w:tc>
        <w:tc>
          <w:tcPr>
            <w:tcW w:w="958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F414C">
              <w:rPr>
                <w:rFonts w:ascii="Times New Roman" w:hAnsi="Times New Roman"/>
                <w:i/>
                <w:sz w:val="20"/>
                <w:szCs w:val="20"/>
              </w:rPr>
              <w:t>Лабораторная работа №6</w:t>
            </w:r>
          </w:p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 xml:space="preserve">«Измерение площадей разных </w:t>
            </w:r>
            <w:r w:rsidRPr="00FF414C">
              <w:rPr>
                <w:rFonts w:ascii="Times New Roman" w:hAnsi="Times New Roman"/>
                <w:sz w:val="20"/>
                <w:szCs w:val="20"/>
              </w:rPr>
              <w:lastRenderedPageBreak/>
              <w:t>фигур».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Как и для чего измеряют объем тел.</w:t>
            </w:r>
          </w:p>
        </w:tc>
        <w:tc>
          <w:tcPr>
            <w:tcW w:w="958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i/>
                <w:sz w:val="20"/>
                <w:szCs w:val="20"/>
              </w:rPr>
              <w:t>Лабораторная работа №7</w:t>
            </w:r>
            <w:r w:rsidRPr="00FF414C">
              <w:rPr>
                <w:rFonts w:ascii="Times New Roman" w:hAnsi="Times New Roman"/>
                <w:sz w:val="20"/>
                <w:szCs w:val="20"/>
              </w:rPr>
              <w:t xml:space="preserve"> «Измерение объема жидкости и твердого тела при помощи мерного цилиндра».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Работа над проектом.</w:t>
            </w:r>
          </w:p>
        </w:tc>
        <w:tc>
          <w:tcPr>
            <w:tcW w:w="958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Самостоятельная работа над проектом.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F414C">
              <w:rPr>
                <w:rFonts w:ascii="Times New Roman" w:hAnsi="Times New Roman"/>
                <w:i/>
                <w:sz w:val="20"/>
                <w:szCs w:val="20"/>
              </w:rPr>
              <w:t>Защита проекта.</w:t>
            </w:r>
          </w:p>
        </w:tc>
        <w:tc>
          <w:tcPr>
            <w:tcW w:w="958" w:type="pct"/>
            <w:vMerge w:val="restart"/>
            <w:vAlign w:val="center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Презентация проекта.</w:t>
            </w: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99E" w:rsidRPr="00FF414C" w:rsidRDefault="0032199E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F414C">
              <w:rPr>
                <w:rFonts w:ascii="Times New Roman" w:hAnsi="Times New Roman"/>
                <w:i/>
                <w:sz w:val="20"/>
                <w:szCs w:val="20"/>
              </w:rPr>
              <w:t>Защите проекта.</w:t>
            </w:r>
          </w:p>
        </w:tc>
        <w:tc>
          <w:tcPr>
            <w:tcW w:w="958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2419" w:type="pct"/>
            <w:gridSpan w:val="5"/>
          </w:tcPr>
          <w:p w:rsidR="00B94351" w:rsidRPr="00FF414C" w:rsidRDefault="00B94351" w:rsidP="00B94351">
            <w:pPr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1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Время (3 часа)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Время. Год. Месяц. Сутки. Календарь.</w:t>
            </w:r>
          </w:p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F414C">
              <w:rPr>
                <w:rFonts w:ascii="Times New Roman" w:hAnsi="Times New Roman"/>
                <w:i/>
                <w:sz w:val="20"/>
                <w:szCs w:val="20"/>
              </w:rPr>
              <w:t>Экскурсия.</w:t>
            </w:r>
          </w:p>
        </w:tc>
        <w:tc>
          <w:tcPr>
            <w:tcW w:w="958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Время – основное понятие всех разделов физики. Единицы измерения времени.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</w:tcPr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2"/>
              </w:num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0pt"/>
                <w:sz w:val="20"/>
                <w:szCs w:val="20"/>
              </w:rPr>
              <w:t>Как измеряют время.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2"/>
              </w:num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0pt"/>
                <w:sz w:val="20"/>
                <w:szCs w:val="20"/>
              </w:rPr>
              <w:t>История происхождения месяца (года, недели).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2"/>
              </w:num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0pt"/>
                <w:sz w:val="20"/>
                <w:szCs w:val="20"/>
              </w:rPr>
              <w:t>История календаря.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2"/>
              </w:num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0pt"/>
                <w:sz w:val="20"/>
                <w:szCs w:val="20"/>
              </w:rPr>
              <w:t>Родословная секунды.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2"/>
              </w:num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0pt"/>
                <w:sz w:val="20"/>
                <w:szCs w:val="20"/>
              </w:rPr>
              <w:t>От песочных до атомных часов.</w:t>
            </w: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Измерение интервалов времени.</w:t>
            </w:r>
          </w:p>
        </w:tc>
        <w:tc>
          <w:tcPr>
            <w:tcW w:w="958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i/>
                <w:sz w:val="20"/>
                <w:szCs w:val="20"/>
              </w:rPr>
              <w:t>Лабораторная работа №8</w:t>
            </w:r>
            <w:r w:rsidRPr="00FF414C">
              <w:rPr>
                <w:rFonts w:ascii="Times New Roman" w:hAnsi="Times New Roman"/>
                <w:sz w:val="20"/>
                <w:szCs w:val="20"/>
              </w:rPr>
              <w:t xml:space="preserve"> «Измерение периода колебаний маятника».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F414C">
              <w:rPr>
                <w:rFonts w:ascii="Times New Roman" w:hAnsi="Times New Roman"/>
                <w:i/>
                <w:sz w:val="20"/>
                <w:szCs w:val="20"/>
              </w:rPr>
              <w:t>Защита проекта.</w:t>
            </w:r>
          </w:p>
        </w:tc>
        <w:tc>
          <w:tcPr>
            <w:tcW w:w="958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Презентация проекта.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2419" w:type="pct"/>
            <w:gridSpan w:val="5"/>
          </w:tcPr>
          <w:p w:rsidR="00B94351" w:rsidRPr="00FF414C" w:rsidRDefault="00B94351" w:rsidP="00B94351">
            <w:pPr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14C">
              <w:rPr>
                <w:rFonts w:ascii="Times New Roman" w:hAnsi="Times New Roman"/>
                <w:b/>
                <w:sz w:val="20"/>
                <w:szCs w:val="20"/>
              </w:rPr>
              <w:t>Движение (6 часов)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Механическое движение. Траектория.</w:t>
            </w:r>
          </w:p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F414C">
              <w:rPr>
                <w:rFonts w:ascii="Times New Roman" w:hAnsi="Times New Roman"/>
                <w:i/>
                <w:sz w:val="20"/>
                <w:szCs w:val="20"/>
              </w:rPr>
              <w:t xml:space="preserve">Экскурсия. </w:t>
            </w:r>
          </w:p>
        </w:tc>
        <w:tc>
          <w:tcPr>
            <w:tcW w:w="958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Механическое движение как один из видов движение в физике.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</w:tcPr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3"/>
              </w:num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0pt"/>
                <w:sz w:val="20"/>
                <w:szCs w:val="20"/>
              </w:rPr>
              <w:t>Способы измерения пройденного пути.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3"/>
              </w:num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0pt"/>
                <w:sz w:val="20"/>
                <w:szCs w:val="20"/>
              </w:rPr>
              <w:t>Как измерить расстояние на карте.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3"/>
              </w:num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0pt"/>
                <w:sz w:val="20"/>
                <w:szCs w:val="20"/>
              </w:rPr>
              <w:t>Измерения длины криволинейной траектории.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3"/>
              </w:num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0pt"/>
                <w:sz w:val="20"/>
                <w:szCs w:val="20"/>
              </w:rPr>
              <w:t>Самые быстрые (медленные) животные.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3"/>
              </w:num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0pt"/>
                <w:sz w:val="20"/>
                <w:szCs w:val="20"/>
              </w:rPr>
              <w:t>Самые быстрые (медленные) явления.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3"/>
              </w:num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0pt"/>
                <w:sz w:val="20"/>
                <w:szCs w:val="20"/>
              </w:rPr>
              <w:t>Траектория движения планет.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3"/>
              </w:num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0pt"/>
                <w:sz w:val="20"/>
                <w:szCs w:val="20"/>
              </w:rPr>
              <w:t>Рекорды скорости.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3"/>
              </w:num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0pt"/>
                <w:sz w:val="20"/>
                <w:szCs w:val="20"/>
              </w:rPr>
              <w:t>Скорость движения автобуса в городе.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3"/>
              </w:num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0pt"/>
                <w:sz w:val="20"/>
                <w:szCs w:val="20"/>
              </w:rPr>
              <w:t>Солнечная система.</w:t>
            </w: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Прямолинейное и криволинейное движение. Путь.</w:t>
            </w:r>
          </w:p>
        </w:tc>
        <w:tc>
          <w:tcPr>
            <w:tcW w:w="958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i/>
                <w:sz w:val="20"/>
                <w:szCs w:val="20"/>
              </w:rPr>
              <w:t xml:space="preserve">Лабораторная работа №9 </w:t>
            </w:r>
            <w:r w:rsidRPr="00FF414C">
              <w:rPr>
                <w:rFonts w:ascii="Times New Roman" w:hAnsi="Times New Roman"/>
                <w:sz w:val="20"/>
                <w:szCs w:val="20"/>
              </w:rPr>
              <w:t>«Изучение движение автомобиля по дороге (по рисунку учебника)».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Скорость. Равномерное и неравномерное движение.</w:t>
            </w:r>
          </w:p>
        </w:tc>
        <w:tc>
          <w:tcPr>
            <w:tcW w:w="958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Скорость равномерного и неравномерного движения.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i/>
                <w:sz w:val="20"/>
                <w:szCs w:val="20"/>
              </w:rPr>
              <w:t>Лабораторная работа №10</w:t>
            </w:r>
            <w:r w:rsidRPr="00FF414C">
              <w:rPr>
                <w:rFonts w:ascii="Times New Roman" w:hAnsi="Times New Roman"/>
                <w:sz w:val="20"/>
                <w:szCs w:val="20"/>
              </w:rPr>
              <w:t xml:space="preserve"> «Изучение равномерного прямолинейного движение бруска при помощи электромагнитного отметчика времени».</w:t>
            </w:r>
          </w:p>
        </w:tc>
        <w:tc>
          <w:tcPr>
            <w:tcW w:w="958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i/>
                <w:sz w:val="20"/>
                <w:szCs w:val="20"/>
              </w:rPr>
              <w:t>Лабораторная работа №11</w:t>
            </w:r>
            <w:r w:rsidRPr="00FF414C">
              <w:rPr>
                <w:rFonts w:ascii="Times New Roman" w:hAnsi="Times New Roman"/>
                <w:sz w:val="20"/>
                <w:szCs w:val="20"/>
              </w:rPr>
              <w:t xml:space="preserve"> «Изучение неравномерного прямолинейного движение бруска при помощи электромагнитного отметчика времени».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Относительность движение.</w:t>
            </w:r>
          </w:p>
        </w:tc>
        <w:tc>
          <w:tcPr>
            <w:tcW w:w="958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i/>
                <w:sz w:val="20"/>
                <w:szCs w:val="20"/>
              </w:rPr>
              <w:t>Лабораторная работа №12</w:t>
            </w:r>
            <w:r w:rsidRPr="00FF414C">
              <w:rPr>
                <w:rFonts w:ascii="Times New Roman" w:hAnsi="Times New Roman"/>
                <w:sz w:val="20"/>
                <w:szCs w:val="20"/>
              </w:rPr>
              <w:t xml:space="preserve"> «Изучение траектории движения шайбы в разных системах отсчета».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Движение планет Солнечной системы.</w:t>
            </w:r>
          </w:p>
        </w:tc>
        <w:tc>
          <w:tcPr>
            <w:tcW w:w="958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Геоцентрическая и гелиоцентрическая системы мира.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2419" w:type="pct"/>
            <w:gridSpan w:val="5"/>
          </w:tcPr>
          <w:p w:rsidR="00B94351" w:rsidRPr="00FF414C" w:rsidRDefault="00B94351" w:rsidP="00B94351">
            <w:pPr>
              <w:numPr>
                <w:ilvl w:val="0"/>
                <w:numId w:val="4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14C">
              <w:rPr>
                <w:rFonts w:ascii="Times New Roman" w:hAnsi="Times New Roman"/>
                <w:b/>
                <w:sz w:val="20"/>
                <w:szCs w:val="20"/>
              </w:rPr>
              <w:t>Взаимодействия (10 часов)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Взаимодействие тел. Земное притяжение. Движение невзаимодействующих тел.</w:t>
            </w:r>
          </w:p>
        </w:tc>
        <w:tc>
          <w:tcPr>
            <w:tcW w:w="958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F414C">
              <w:rPr>
                <w:rFonts w:ascii="Times New Roman" w:hAnsi="Times New Roman"/>
                <w:i/>
                <w:sz w:val="20"/>
                <w:szCs w:val="20"/>
              </w:rPr>
              <w:t>Лабораторная работа №13</w:t>
            </w:r>
          </w:p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«Исследование взаимодействия груза с Землей и пружиной».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</w:tcPr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rStyle w:val="0pt"/>
                <w:sz w:val="20"/>
                <w:szCs w:val="20"/>
              </w:rPr>
            </w:pPr>
            <w:r w:rsidRPr="00FF414C">
              <w:rPr>
                <w:rStyle w:val="0pt"/>
                <w:sz w:val="20"/>
                <w:szCs w:val="20"/>
              </w:rPr>
              <w:t>Силы в природе: сила тяготения, сила тяжести, сила трения, сила упругости.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Земное притяжение.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Почему падают тела?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Загадки трения.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Я обвиняю «силу трения».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Я защищаю «силу трения».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Архимедова сила.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Можно ли согнуть стальной рельс?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Почему едет автомобиль?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Деформации (растяжение, сжатие, изгиб, ...) в нашей жизни.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Может ли муха победить слона?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Как поднять автомобиль?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Как удержать равновесие.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Равновесие в цирке.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Почему не падает Пизанская башня?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Несгибаемый колос.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Энергия воды.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Использование энергии ветра.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Энергетические ресурсы.</w:t>
            </w:r>
          </w:p>
          <w:p w:rsidR="00B94351" w:rsidRPr="00FF414C" w:rsidRDefault="00B94351" w:rsidP="00B94351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14C">
              <w:rPr>
                <w:rStyle w:val="10"/>
                <w:sz w:val="20"/>
                <w:szCs w:val="20"/>
              </w:rPr>
              <w:t>Движение</w:t>
            </w:r>
            <w:r w:rsidRPr="00FF4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14C">
              <w:rPr>
                <w:rStyle w:val="10"/>
                <w:sz w:val="20"/>
                <w:szCs w:val="20"/>
              </w:rPr>
              <w:t>невзаимодействующих тел.</w:t>
            </w: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Упругая деформация.</w:t>
            </w:r>
          </w:p>
        </w:tc>
        <w:tc>
          <w:tcPr>
            <w:tcW w:w="958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i/>
                <w:sz w:val="20"/>
                <w:szCs w:val="20"/>
              </w:rPr>
              <w:t>Лабораторная работа №14</w:t>
            </w:r>
            <w:r w:rsidRPr="00FF414C">
              <w:rPr>
                <w:rFonts w:ascii="Times New Roman" w:hAnsi="Times New Roman"/>
                <w:sz w:val="20"/>
                <w:szCs w:val="20"/>
              </w:rPr>
              <w:t xml:space="preserve"> «Исследование зависимости удлинения пружины от силы её растяжения».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Сила.</w:t>
            </w:r>
          </w:p>
        </w:tc>
        <w:tc>
          <w:tcPr>
            <w:tcW w:w="958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i/>
                <w:sz w:val="20"/>
                <w:szCs w:val="20"/>
              </w:rPr>
              <w:t>Лабораторная работа №15</w:t>
            </w:r>
            <w:r w:rsidRPr="00FF414C">
              <w:rPr>
                <w:rFonts w:ascii="Times New Roman" w:hAnsi="Times New Roman"/>
                <w:sz w:val="20"/>
                <w:szCs w:val="20"/>
              </w:rPr>
              <w:t xml:space="preserve"> «Градуировка динамометра. Измерение силы динамометром».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Трение.</w:t>
            </w:r>
          </w:p>
        </w:tc>
        <w:tc>
          <w:tcPr>
            <w:tcW w:w="958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F414C">
              <w:rPr>
                <w:rFonts w:ascii="Times New Roman" w:hAnsi="Times New Roman"/>
                <w:i/>
                <w:sz w:val="20"/>
                <w:szCs w:val="20"/>
              </w:rPr>
              <w:t>Лабораторная работа №16</w:t>
            </w:r>
          </w:p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«Изучение зависимости силы трения от веса тела».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Силы в природе: сила трения, сила тяжести, сила трения, сила упругости.</w:t>
            </w:r>
          </w:p>
        </w:tc>
        <w:tc>
          <w:tcPr>
            <w:tcW w:w="958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Виды сил.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Векторное изображение силы. Сложение сил. Равнодействующая сила.</w:t>
            </w:r>
          </w:p>
        </w:tc>
        <w:tc>
          <w:tcPr>
            <w:tcW w:w="958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Сила – векторная величина, точка приложения силы, сложение двух сил, направленных по одной прямой.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Архимедова сила.</w:t>
            </w:r>
          </w:p>
        </w:tc>
        <w:tc>
          <w:tcPr>
            <w:tcW w:w="958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i/>
                <w:sz w:val="20"/>
                <w:szCs w:val="20"/>
              </w:rPr>
              <w:t xml:space="preserve">Лабораторная работа №17 </w:t>
            </w:r>
            <w:r w:rsidRPr="00FF414C">
              <w:rPr>
                <w:rFonts w:ascii="Times New Roman" w:hAnsi="Times New Roman"/>
                <w:sz w:val="20"/>
                <w:szCs w:val="20"/>
              </w:rPr>
              <w:t>«Измерение выталкивающей силы, действующей на тело, погруженное в жидкость».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Энергия. Кинетическая энергия. Потенциальная энергия. Преобразование энергии. Энергетические ресурсы.</w:t>
            </w:r>
          </w:p>
        </w:tc>
        <w:tc>
          <w:tcPr>
            <w:tcW w:w="958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i/>
                <w:sz w:val="20"/>
                <w:szCs w:val="20"/>
              </w:rPr>
              <w:t>Лабораторная работа №18</w:t>
            </w:r>
            <w:r w:rsidRPr="00FF414C">
              <w:rPr>
                <w:rFonts w:ascii="Times New Roman" w:hAnsi="Times New Roman"/>
                <w:sz w:val="20"/>
                <w:szCs w:val="20"/>
              </w:rPr>
              <w:t xml:space="preserve"> «Исследование превращения энергии тела при его взаимодействии с Землей и пружиной».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F414C">
              <w:rPr>
                <w:rFonts w:ascii="Times New Roman" w:hAnsi="Times New Roman"/>
                <w:i/>
                <w:sz w:val="20"/>
                <w:szCs w:val="20"/>
              </w:rPr>
              <w:t>Защита проекта.</w:t>
            </w:r>
          </w:p>
        </w:tc>
        <w:tc>
          <w:tcPr>
            <w:tcW w:w="958" w:type="pct"/>
            <w:vMerge w:val="restar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Презентация проекта.</w:t>
            </w: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351" w:rsidRPr="00FF414C" w:rsidTr="00327FBB">
        <w:tc>
          <w:tcPr>
            <w:tcW w:w="131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14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F414C">
              <w:rPr>
                <w:rFonts w:ascii="Times New Roman" w:hAnsi="Times New Roman"/>
                <w:i/>
                <w:sz w:val="20"/>
                <w:szCs w:val="20"/>
              </w:rPr>
              <w:t>Защита проекта.</w:t>
            </w:r>
          </w:p>
        </w:tc>
        <w:tc>
          <w:tcPr>
            <w:tcW w:w="958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B94351" w:rsidRPr="00FF414C" w:rsidRDefault="00B94351" w:rsidP="0032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4351" w:rsidRPr="00FF414C" w:rsidRDefault="00B94351" w:rsidP="00E23568">
      <w:pPr>
        <w:pStyle w:val="1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4"/>
        </w:rPr>
        <w:sectPr w:rsidR="00B94351" w:rsidRPr="00FF414C" w:rsidSect="00B9435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76175" w:rsidRPr="00FF414C" w:rsidRDefault="00576175" w:rsidP="00E23568">
      <w:pPr>
        <w:pStyle w:val="1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4"/>
        </w:rPr>
      </w:pPr>
    </w:p>
    <w:p w:rsidR="00576175" w:rsidRPr="00FF414C" w:rsidRDefault="00576175" w:rsidP="00E23568">
      <w:pPr>
        <w:pStyle w:val="1"/>
        <w:spacing w:after="0" w:line="240" w:lineRule="auto"/>
        <w:ind w:left="-284"/>
        <w:jc w:val="center"/>
        <w:rPr>
          <w:rStyle w:val="dash0410005f0431005f0437005f0430005f0446005f0020005f0441005f043f005f0438005f0441005f043a005f0430005f005fchar1char1"/>
          <w:b/>
          <w:sz w:val="28"/>
        </w:rPr>
      </w:pPr>
      <w:r w:rsidRPr="00FF414C">
        <w:rPr>
          <w:rFonts w:ascii="Times New Roman" w:hAnsi="Times New Roman"/>
          <w:b/>
          <w:sz w:val="28"/>
          <w:szCs w:val="24"/>
        </w:rPr>
        <w:t>6 класс</w:t>
      </w:r>
    </w:p>
    <w:p w:rsidR="004431D5" w:rsidRPr="00FF414C" w:rsidRDefault="004431D5" w:rsidP="004431D5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414C">
        <w:rPr>
          <w:rFonts w:ascii="Times New Roman" w:hAnsi="Times New Roman"/>
          <w:b/>
          <w:sz w:val="24"/>
          <w:szCs w:val="24"/>
        </w:rPr>
        <w:t>Введение. Организация проектной деятельности (4 ч)</w:t>
      </w:r>
    </w:p>
    <w:p w:rsidR="004431D5" w:rsidRPr="00FF414C" w:rsidRDefault="004431D5" w:rsidP="004431D5">
      <w:pPr>
        <w:pStyle w:val="1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t xml:space="preserve">Что такое проект? (историческая справка). Проекты по физике. Погружение в проект. Планирование проектов по физике. Формирование проектных групп. </w:t>
      </w:r>
    </w:p>
    <w:p w:rsidR="004431D5" w:rsidRPr="00FF414C" w:rsidRDefault="004431D5" w:rsidP="004431D5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414C">
        <w:rPr>
          <w:rFonts w:ascii="Times New Roman" w:hAnsi="Times New Roman"/>
          <w:b/>
          <w:sz w:val="24"/>
          <w:szCs w:val="24"/>
        </w:rPr>
        <w:t>Осуществление проектной деятельности (23 ч)</w:t>
      </w:r>
    </w:p>
    <w:p w:rsidR="004431D5" w:rsidRPr="00FF414C" w:rsidRDefault="004431D5" w:rsidP="004431D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Fonts w:ascii="Times New Roman" w:hAnsi="Times New Roman" w:cs="Times New Roman"/>
          <w:sz w:val="24"/>
          <w:szCs w:val="24"/>
        </w:rPr>
        <w:t xml:space="preserve">Обсуждение идей будущих проектов по физике. Утверждение тематики проектов по физике и индивидуальных планов работы. Поиск, отбор и изучение информации. Знакомство с паспортом исследовательской работы. Оформление паспорта проекта. Промежуточный отчёт учащихся о выполнении проекта по физике. Обсуждение альтернатив, возникающих в ходе выполнения проекта. Оформление результатов проектной деятельности. </w:t>
      </w:r>
    </w:p>
    <w:p w:rsidR="004431D5" w:rsidRPr="00FF414C" w:rsidRDefault="004431D5" w:rsidP="004431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Fonts w:ascii="Times New Roman" w:hAnsi="Times New Roman" w:cs="Times New Roman"/>
          <w:b/>
          <w:sz w:val="24"/>
          <w:szCs w:val="24"/>
        </w:rPr>
        <w:t>Представление результатов деятельности и её оценка (7 ч)</w:t>
      </w:r>
    </w:p>
    <w:p w:rsidR="004431D5" w:rsidRPr="00FF414C" w:rsidRDefault="004431D5" w:rsidP="004431D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F414C">
        <w:rPr>
          <w:rFonts w:ascii="Times New Roman" w:hAnsi="Times New Roman" w:cs="Times New Roman"/>
          <w:sz w:val="24"/>
          <w:szCs w:val="24"/>
        </w:rPr>
        <w:t>Знакомство с правилами оформления презентаций проектов по физике. Формирование групп оппонентов. Оценка процесса работы над проектами по физике. Выступление с проектами по физике перед учащимися школы. Архивирование проектов по физике.</w:t>
      </w:r>
    </w:p>
    <w:p w:rsidR="00DD601A" w:rsidRPr="00FF414C" w:rsidRDefault="00DD601A" w:rsidP="004431D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3260"/>
        <w:gridCol w:w="1134"/>
        <w:gridCol w:w="4075"/>
      </w:tblGrid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10" w:lineRule="exact"/>
              <w:ind w:left="200"/>
              <w:jc w:val="left"/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D601A" w:rsidRPr="00FF414C" w:rsidRDefault="00DD601A" w:rsidP="00327FBB">
            <w:pPr>
              <w:pStyle w:val="20"/>
              <w:shd w:val="clear" w:color="auto" w:fill="auto"/>
              <w:spacing w:after="0" w:line="310" w:lineRule="exact"/>
              <w:ind w:left="20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4C"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4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10" w:lineRule="exact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  <w:t>Кол-во</w:t>
            </w:r>
          </w:p>
          <w:p w:rsidR="00DD601A" w:rsidRPr="00FF414C" w:rsidRDefault="00DD601A" w:rsidP="00327FBB">
            <w:pPr>
              <w:pStyle w:val="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  <w:t>часов</w:t>
            </w:r>
          </w:p>
        </w:tc>
        <w:tc>
          <w:tcPr>
            <w:tcW w:w="4075" w:type="dxa"/>
            <w:vAlign w:val="center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  <w:t>Характеристика</w:t>
            </w:r>
          </w:p>
          <w:p w:rsidR="00DD601A" w:rsidRPr="00FF414C" w:rsidRDefault="00DD601A" w:rsidP="00327FBB">
            <w:pPr>
              <w:pStyle w:val="20"/>
              <w:shd w:val="clear" w:color="auto" w:fill="auto"/>
              <w:spacing w:after="0" w:line="3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  <w:t>основных</w:t>
            </w:r>
          </w:p>
          <w:p w:rsidR="00DD601A" w:rsidRPr="00FF414C" w:rsidRDefault="00DD601A" w:rsidP="00327FBB">
            <w:pPr>
              <w:pStyle w:val="20"/>
              <w:shd w:val="clear" w:color="auto" w:fill="auto"/>
              <w:spacing w:after="0" w:line="331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  <w:t>видов деятельности</w:t>
            </w:r>
          </w:p>
        </w:tc>
      </w:tr>
      <w:tr w:rsidR="00DD601A" w:rsidRPr="00FF414C" w:rsidTr="00DD601A">
        <w:tc>
          <w:tcPr>
            <w:tcW w:w="4537" w:type="dxa"/>
            <w:gridSpan w:val="2"/>
          </w:tcPr>
          <w:p w:rsidR="00DD601A" w:rsidRPr="00FF414C" w:rsidRDefault="00DD601A" w:rsidP="00327FBB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0"/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134" w:type="dxa"/>
            <w:vAlign w:val="center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0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:rsidR="00DD601A" w:rsidRPr="00FF414C" w:rsidRDefault="00DD601A" w:rsidP="0032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Что такое проект? (историческая справка) Проекты по физике.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4C"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21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Анализ информации учащимися</w:t>
            </w: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Погружение в проект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5" w:type="dxa"/>
            <w:vAlign w:val="bottom"/>
          </w:tcPr>
          <w:p w:rsidR="00DD601A" w:rsidRPr="00FF414C" w:rsidRDefault="00DD601A" w:rsidP="00327FBB">
            <w:pPr>
              <w:pStyle w:val="20"/>
              <w:shd w:val="clear" w:color="auto" w:fill="auto"/>
              <w:tabs>
                <w:tab w:val="left" w:pos="197"/>
              </w:tabs>
              <w:spacing w:after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Составление банка идей проектов;</w:t>
            </w:r>
          </w:p>
          <w:p w:rsidR="00DD601A" w:rsidRPr="00FF414C" w:rsidRDefault="00DD601A" w:rsidP="00327FBB">
            <w:pPr>
              <w:pStyle w:val="20"/>
              <w:shd w:val="clear" w:color="auto" w:fill="auto"/>
              <w:tabs>
                <w:tab w:val="left" w:pos="202"/>
              </w:tabs>
              <w:spacing w:after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Обсуждение потребности в данном проекте;</w:t>
            </w:r>
          </w:p>
          <w:p w:rsidR="00DD601A" w:rsidRPr="00FF414C" w:rsidRDefault="00DD601A" w:rsidP="00327FBB">
            <w:pPr>
              <w:pStyle w:val="20"/>
              <w:shd w:val="clear" w:color="auto" w:fill="auto"/>
              <w:tabs>
                <w:tab w:val="left" w:pos="206"/>
              </w:tabs>
              <w:spacing w:after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Определение темы и обоснование выбора проекта</w:t>
            </w: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Планирование проектов по физике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5" w:type="dxa"/>
            <w:vAlign w:val="center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Разработка плана действий, определение сроков, выбор формы представления результатов.</w:t>
            </w: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Формирование проектных групп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Определение групп для проектов.</w:t>
            </w:r>
          </w:p>
          <w:p w:rsidR="00DD601A" w:rsidRPr="00FF414C" w:rsidRDefault="00DD601A" w:rsidP="00327FBB">
            <w:pPr>
              <w:pStyle w:val="20"/>
              <w:shd w:val="clear" w:color="auto" w:fill="auto"/>
              <w:spacing w:after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Распределение обязанностей в каждой группе в зависимости от выбранной темы исследования.</w:t>
            </w:r>
          </w:p>
        </w:tc>
      </w:tr>
      <w:tr w:rsidR="00DD601A" w:rsidRPr="00FF414C" w:rsidTr="00DD601A">
        <w:tc>
          <w:tcPr>
            <w:tcW w:w="4537" w:type="dxa"/>
            <w:gridSpan w:val="2"/>
          </w:tcPr>
          <w:p w:rsidR="00DD601A" w:rsidRPr="00FF414C" w:rsidRDefault="00DD601A" w:rsidP="00327FBB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0"/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проектной деятельности</w:t>
            </w:r>
          </w:p>
        </w:tc>
        <w:tc>
          <w:tcPr>
            <w:tcW w:w="1134" w:type="dxa"/>
            <w:vAlign w:val="center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0"/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4075" w:type="dxa"/>
          </w:tcPr>
          <w:p w:rsidR="00DD601A" w:rsidRPr="00FF414C" w:rsidRDefault="00DD601A" w:rsidP="0032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Обсуждение идей будущих проектов по физике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Обсуждение идей будущих проектов по физике</w:t>
            </w: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Утверждение тематики проектов по физике и индивидуальных планов работы.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Составление индивидуальных планов работы.</w:t>
            </w: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Поиск, отбор и изучение информации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5" w:type="dxa"/>
            <w:vAlign w:val="bottom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Поиск, отбор и изучение необходимой информации в научной литературе и сети Интернет.</w:t>
            </w: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Знакомство с паспортом исследовательской работы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5" w:type="dxa"/>
            <w:vAlign w:val="bottom"/>
          </w:tcPr>
          <w:p w:rsidR="00DD601A" w:rsidRPr="00FF414C" w:rsidRDefault="00DD601A" w:rsidP="00327FBB">
            <w:pPr>
              <w:pStyle w:val="20"/>
              <w:shd w:val="clear" w:color="auto" w:fill="auto"/>
              <w:tabs>
                <w:tab w:val="left" w:pos="202"/>
              </w:tabs>
              <w:spacing w:after="0" w:line="226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поиска альтернативных вариантов проекта;</w:t>
            </w:r>
          </w:p>
          <w:p w:rsidR="00DD601A" w:rsidRPr="00FF414C" w:rsidRDefault="00DD601A" w:rsidP="00327FBB">
            <w:pPr>
              <w:pStyle w:val="20"/>
              <w:shd w:val="clear" w:color="auto" w:fill="auto"/>
              <w:tabs>
                <w:tab w:val="left" w:pos="202"/>
              </w:tabs>
              <w:spacing w:after="0" w:line="226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Анализ, обоснование выбора наиболее рационального проекта.</w:t>
            </w: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9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Оформление паспорта проекта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4C"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Оформление паспорта работы</w:t>
            </w: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10</w:t>
            </w:r>
          </w:p>
        </w:tc>
        <w:tc>
          <w:tcPr>
            <w:tcW w:w="3260" w:type="dxa"/>
            <w:vAlign w:val="center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Промежуточный отчёт учащихся о выполнение проекта по физике</w:t>
            </w:r>
          </w:p>
        </w:tc>
        <w:tc>
          <w:tcPr>
            <w:tcW w:w="1134" w:type="dxa"/>
            <w:vAlign w:val="center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исследования</w:t>
            </w: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11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Творческий отчёт учащихся о выполнении проектов на </w:t>
            </w: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данном промежутке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5" w:type="dxa"/>
            <w:vAlign w:val="bottom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Определение выбора материалов, плакатов, наглядных пособий для </w:t>
            </w: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реализации проекта.</w:t>
            </w: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lastRenderedPageBreak/>
              <w:t>12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Обсуждение альтернатив, возникающих в ходе выполнения проекта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4C"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5" w:type="dxa"/>
            <w:vAlign w:val="bottom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Составление</w:t>
            </w:r>
          </w:p>
          <w:p w:rsidR="00DD601A" w:rsidRPr="00FF414C" w:rsidRDefault="00DD601A" w:rsidP="00327FBB">
            <w:pPr>
              <w:pStyle w:val="20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технологической карты на изготовление проектного изделия</w:t>
            </w: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13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Помощь учащимся в подборе индивидуального визуального стиля проекта по физике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4C"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5" w:type="dxa"/>
            <w:vAlign w:val="bottom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Индивидуальные и групповые консультации по выбору оптимального варианта выполнения проекта и его оформления</w:t>
            </w: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14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 учащихся по выполнению проектов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4C"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Контроль соблюдения технологической последовательности и техники безопасности</w:t>
            </w: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15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Работа учащихся</w:t>
            </w:r>
          </w:p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над проектами по физике в группе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Изготовление наглядных проектных образцов</w:t>
            </w: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16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Самостоятельная работа учащихся над проектами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4C"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5" w:type="dxa"/>
            <w:vAlign w:val="bottom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Самостоятельное выполнение наглядных проектных образцов</w:t>
            </w: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17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Самостоятельная работа учащихся над проектами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Самостоятельное выполнение наглядных проектных образцов</w:t>
            </w: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18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Работа учащихся</w:t>
            </w:r>
          </w:p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над проектами по физике индивидуально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5" w:type="dxa"/>
            <w:vAlign w:val="bottom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Самостоятельное выполнение наглядных проектных образцов</w:t>
            </w: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19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 учащихся по выполнению проектов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Анализ информации учащимися</w:t>
            </w: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20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Оформление результатов проектной деятельности.</w:t>
            </w:r>
          </w:p>
        </w:tc>
        <w:tc>
          <w:tcPr>
            <w:tcW w:w="1134" w:type="dxa"/>
            <w:vAlign w:val="center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Оформление результатов работы</w:t>
            </w: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21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Знакомство с правилами оформления презентаций проектов по физике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плана оформления защиты проекта</w:t>
            </w: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22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Оформление презентаций проектов по физике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материалов для защиты проекта и его презентации.</w:t>
            </w: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23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Оформление паспорта проекта по физике</w:t>
            </w:r>
          </w:p>
        </w:tc>
        <w:tc>
          <w:tcPr>
            <w:tcW w:w="1134" w:type="dxa"/>
            <w:vAlign w:val="center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Оформление творческого проекта и его презентации</w:t>
            </w: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24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«Предзащита» проектов по физике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речи выступления для защиты своего творческого проекта</w:t>
            </w: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25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Самостоятельная работа учащихся над проектами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Доработка проектов с учетом замечаний и предложений</w:t>
            </w: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26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групп оппонентов.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Критерии оценки проекта</w:t>
            </w: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27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Генеральная репетиция публичной защиты проектов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DD601A" w:rsidRPr="00FF414C" w:rsidRDefault="00DD601A" w:rsidP="00327FBB">
            <w:pPr>
              <w:pStyle w:val="20"/>
              <w:shd w:val="clear" w:color="auto" w:fill="auto"/>
              <w:tabs>
                <w:tab w:val="left" w:pos="192"/>
              </w:tabs>
              <w:spacing w:after="0" w:line="230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Участие в обсуждении публичной защиты;</w:t>
            </w:r>
          </w:p>
          <w:p w:rsidR="00DD601A" w:rsidRPr="00FF414C" w:rsidRDefault="00DD601A" w:rsidP="00327FBB">
            <w:pPr>
              <w:pStyle w:val="20"/>
              <w:shd w:val="clear" w:color="auto" w:fill="auto"/>
              <w:tabs>
                <w:tab w:val="left" w:pos="206"/>
              </w:tabs>
              <w:spacing w:after="0" w:line="230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Анализ ошибок</w:t>
            </w:r>
          </w:p>
        </w:tc>
      </w:tr>
      <w:tr w:rsidR="00DD601A" w:rsidRPr="00FF414C" w:rsidTr="00DD601A">
        <w:tc>
          <w:tcPr>
            <w:tcW w:w="4537" w:type="dxa"/>
            <w:gridSpan w:val="2"/>
          </w:tcPr>
          <w:p w:rsidR="00DD601A" w:rsidRPr="00FF414C" w:rsidRDefault="00DD601A" w:rsidP="00327FBB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0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Представление результатов деятельности и её оценка.</w:t>
            </w:r>
          </w:p>
        </w:tc>
        <w:tc>
          <w:tcPr>
            <w:tcW w:w="1134" w:type="dxa"/>
            <w:vAlign w:val="center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0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075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  <w:szCs w:val="28"/>
              </w:rPr>
            </w:pPr>
            <w:r w:rsidRPr="00FF414C">
              <w:rPr>
                <w:rStyle w:val="dash0410005f0431005f0437005f0430005f0446005f0020005f0441005f043f005f0438005f0441005f043a005f0430005f005fchar1char1"/>
                <w:szCs w:val="28"/>
              </w:rPr>
              <w:t>28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Оценка процесса работы над проектами по физике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Оцениваниеиндивидуального вклада каждого члена группы в реализацию проекта, в группе</w:t>
            </w: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  <w:szCs w:val="28"/>
              </w:rPr>
            </w:pPr>
            <w:r w:rsidRPr="00FF414C">
              <w:rPr>
                <w:rStyle w:val="dash0410005f0431005f0437005f0430005f0446005f0020005f0441005f043f005f0438005f0441005f043a005f0430005f005fchar1char1"/>
                <w:szCs w:val="28"/>
              </w:rPr>
              <w:t>29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Оценка результатов работы над проектами по физике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Самооценка реализации оставленных целей.</w:t>
            </w:r>
          </w:p>
          <w:p w:rsidR="00DD601A" w:rsidRPr="00FF414C" w:rsidRDefault="00DD601A" w:rsidP="00327FBB">
            <w:pPr>
              <w:pStyle w:val="20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Анализ достигнутых результатов, причин успехов и неудач.</w:t>
            </w: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  <w:szCs w:val="28"/>
              </w:rPr>
            </w:pPr>
            <w:r w:rsidRPr="00FF414C">
              <w:rPr>
                <w:rStyle w:val="dash0410005f0431005f0437005f0430005f0446005f0020005f0441005f043f005f0438005f0441005f043a005f0430005f005fchar1char1"/>
                <w:szCs w:val="28"/>
              </w:rPr>
              <w:t>30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Выступление</w:t>
            </w:r>
          </w:p>
          <w:p w:rsidR="00DD601A" w:rsidRPr="00FF414C" w:rsidRDefault="00DD601A" w:rsidP="00327FBB">
            <w:pPr>
              <w:pStyle w:val="20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с проектами по физике перед учащимися школы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DD601A" w:rsidRPr="00FF414C" w:rsidRDefault="00DD601A" w:rsidP="0032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Защита проектов, участие в обсуждении</w:t>
            </w: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  <w:szCs w:val="28"/>
              </w:rPr>
            </w:pPr>
            <w:r w:rsidRPr="00FF414C">
              <w:rPr>
                <w:rStyle w:val="dash0410005f0431005f0437005f0430005f0446005f0020005f0441005f043f005f0438005f0441005f043a005f0430005f005fchar1char1"/>
                <w:szCs w:val="28"/>
              </w:rPr>
              <w:t>31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Выступление с проектами по физике перед учащимися школ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DD601A" w:rsidRPr="00FF414C" w:rsidRDefault="00DD601A" w:rsidP="0032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Защита проектов, участие в обсуждении</w:t>
            </w: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  <w:szCs w:val="28"/>
              </w:rPr>
            </w:pPr>
            <w:r w:rsidRPr="00FF414C">
              <w:rPr>
                <w:rStyle w:val="dash0410005f0431005f0437005f0430005f0446005f0020005f0441005f043f005f0438005f0441005f043a005f0430005f005fchar1char1"/>
                <w:szCs w:val="28"/>
              </w:rPr>
              <w:t>32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Выступление с проектами по физике перед учащимися школы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5" w:type="dxa"/>
            <w:vAlign w:val="center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Защита проектов, участие в обсуждении</w:t>
            </w:r>
          </w:p>
        </w:tc>
      </w:tr>
      <w:tr w:rsidR="00DD601A" w:rsidRPr="00FF414C" w:rsidTr="00DD601A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  <w:szCs w:val="28"/>
              </w:rPr>
            </w:pPr>
            <w:r w:rsidRPr="00FF414C">
              <w:rPr>
                <w:rStyle w:val="dash0410005f0431005f0437005f0430005f0446005f0020005f0441005f043f005f0438005f0441005f043a005f0430005f005fchar1char1"/>
                <w:szCs w:val="28"/>
              </w:rPr>
              <w:t>33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Выступление с проектами по физике перед учащимися </w:t>
            </w: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5" w:type="dxa"/>
          </w:tcPr>
          <w:p w:rsidR="00DD601A" w:rsidRPr="00FF414C" w:rsidRDefault="00DD601A" w:rsidP="0032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Оформление отчетов о выполненной работе и стендовая информация по </w:t>
            </w: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итогам защиты проектов. </w:t>
            </w:r>
          </w:p>
        </w:tc>
      </w:tr>
      <w:tr w:rsidR="00DD601A" w:rsidRPr="00FF414C" w:rsidTr="00DD601A">
        <w:trPr>
          <w:trHeight w:val="657"/>
        </w:trPr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  <w:szCs w:val="28"/>
              </w:rPr>
            </w:pPr>
            <w:r w:rsidRPr="00FF414C">
              <w:rPr>
                <w:rStyle w:val="dash0410005f0431005f0437005f0430005f0446005f0020005f0441005f043f005f0438005f0441005f043a005f0430005f005fchar1char1"/>
                <w:szCs w:val="28"/>
              </w:rPr>
              <w:lastRenderedPageBreak/>
              <w:t>34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Выступление с проектами по физике перед учащимися школы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DD601A" w:rsidRPr="00FF414C" w:rsidRDefault="00DD601A" w:rsidP="0032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Формулирование задач на будущее</w:t>
            </w:r>
          </w:p>
        </w:tc>
      </w:tr>
    </w:tbl>
    <w:p w:rsidR="004431D5" w:rsidRPr="00FF414C" w:rsidRDefault="00327FBB" w:rsidP="00FF41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14C">
        <w:rPr>
          <w:rFonts w:ascii="Times New Roman" w:hAnsi="Times New Roman"/>
          <w:b/>
          <w:sz w:val="28"/>
          <w:szCs w:val="28"/>
        </w:rPr>
        <w:t>7 класс</w:t>
      </w:r>
    </w:p>
    <w:p w:rsidR="00DC723A" w:rsidRPr="00FF414C" w:rsidRDefault="00DC723A" w:rsidP="00DC723A">
      <w:pPr>
        <w:jc w:val="both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b/>
          <w:sz w:val="24"/>
          <w:szCs w:val="24"/>
          <w:u w:val="single"/>
        </w:rPr>
        <w:t>Тема №1</w:t>
      </w:r>
      <w:r w:rsidRPr="00FF414C">
        <w:rPr>
          <w:rFonts w:ascii="Times New Roman" w:hAnsi="Times New Roman"/>
          <w:b/>
          <w:sz w:val="24"/>
          <w:szCs w:val="24"/>
        </w:rPr>
        <w:t xml:space="preserve"> « Введение» </w:t>
      </w:r>
      <w:r w:rsidRPr="00FF414C">
        <w:rPr>
          <w:rFonts w:ascii="Times New Roman" w:hAnsi="Times New Roman"/>
          <w:sz w:val="24"/>
          <w:szCs w:val="24"/>
        </w:rPr>
        <w:t>Техника безопасности. Опыты. План работы.-1 час</w:t>
      </w:r>
    </w:p>
    <w:p w:rsidR="00DC723A" w:rsidRPr="00FF414C" w:rsidRDefault="00DC723A" w:rsidP="00DC723A">
      <w:pPr>
        <w:jc w:val="both"/>
        <w:rPr>
          <w:rFonts w:ascii="Times New Roman" w:hAnsi="Times New Roman"/>
          <w:b/>
          <w:sz w:val="24"/>
          <w:szCs w:val="24"/>
        </w:rPr>
      </w:pPr>
      <w:r w:rsidRPr="00FF414C">
        <w:rPr>
          <w:rFonts w:ascii="Times New Roman" w:hAnsi="Times New Roman"/>
          <w:b/>
          <w:sz w:val="24"/>
          <w:szCs w:val="24"/>
          <w:u w:val="single"/>
        </w:rPr>
        <w:t>Тема №2</w:t>
      </w:r>
      <w:r w:rsidRPr="00FF414C">
        <w:rPr>
          <w:rFonts w:ascii="Times New Roman" w:hAnsi="Times New Roman"/>
          <w:b/>
          <w:sz w:val="24"/>
          <w:szCs w:val="24"/>
        </w:rPr>
        <w:t xml:space="preserve"> «Состояние вещества»- 18 ч. </w:t>
      </w:r>
    </w:p>
    <w:p w:rsidR="00DC723A" w:rsidRPr="00FF414C" w:rsidRDefault="00DC723A" w:rsidP="00DC723A">
      <w:pPr>
        <w:jc w:val="both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t xml:space="preserve"> Изучение свойств жидкости: Рассматриваем свойства воды. Цвет, запах, вкус, форма, прозрачность. Заполняем таблицу.</w:t>
      </w:r>
    </w:p>
    <w:p w:rsidR="00DC723A" w:rsidRPr="00FF414C" w:rsidRDefault="00DC723A" w:rsidP="00DC723A">
      <w:pPr>
        <w:jc w:val="both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t>Замерзание воды уникальное свойство: Рассматриваем, как меняет форму и объем замершая вода. Помещаем кубики льда в воду и наблюдаем  за уровнем воды и процессом таяния льда. Делаем выводы.</w:t>
      </w:r>
    </w:p>
    <w:p w:rsidR="00DC723A" w:rsidRPr="00FF414C" w:rsidRDefault="00DC723A" w:rsidP="00DC723A">
      <w:pPr>
        <w:jc w:val="both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t xml:space="preserve"> Вода растворитель:. Опыты на растворимость. Наблюдаем за растворимостью.  Делаем выводы.</w:t>
      </w:r>
    </w:p>
    <w:p w:rsidR="00DC723A" w:rsidRPr="00FF414C" w:rsidRDefault="00DC723A" w:rsidP="00DC723A">
      <w:pPr>
        <w:jc w:val="both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t>Очистка воды фильтрованием: Изготовление фильтра для воды». Рассказ учителя как происходит естественная фильтрация воды и как в походе получить чистую воду. Изготавливаем фильтр.</w:t>
      </w:r>
    </w:p>
    <w:p w:rsidR="00DC723A" w:rsidRPr="00FF414C" w:rsidRDefault="00DC723A" w:rsidP="00DC723A">
      <w:pPr>
        <w:jc w:val="both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t>Воздух. Свойства воздуха: Изучение свойств воздуха цвет, запах, вкус, форма. Заполняем таблицу. Делаем выводы.</w:t>
      </w:r>
    </w:p>
    <w:p w:rsidR="00DC723A" w:rsidRPr="00FF414C" w:rsidRDefault="00DC723A" w:rsidP="00DC723A">
      <w:pPr>
        <w:jc w:val="both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t>Что происходит с воздухом при его нагревании. Наблюдаем, как меняются свойства воздуха при его нагревании. На бутылку с горячей водой надеваем шарик и наблюдаем, как он поднимется (выполняется учителем). Замеряем температуру воздуха у пола и у потолка данные записываем в таблицу. Делаем выводы. Запуск китайских фонариков. Проверяем свойства газа и доказываем, что теплый воздух легче холодного, поэтому китайский фонарик будет подниматься наверх.</w:t>
      </w:r>
    </w:p>
    <w:p w:rsidR="00DC723A" w:rsidRPr="00FF414C" w:rsidRDefault="00DC723A" w:rsidP="00DC723A">
      <w:pPr>
        <w:jc w:val="both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t xml:space="preserve">Свойства твердых тел.  Изменение объемов тела. Наблюдаем, как меняется форма тела при нагревании. </w:t>
      </w:r>
    </w:p>
    <w:p w:rsidR="00DC723A" w:rsidRPr="00FF414C" w:rsidRDefault="00DC723A" w:rsidP="00DC723A">
      <w:pPr>
        <w:jc w:val="both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b/>
          <w:sz w:val="24"/>
          <w:szCs w:val="24"/>
          <w:u w:val="single"/>
        </w:rPr>
        <w:t>Тема №</w:t>
      </w:r>
      <w:r w:rsidRPr="00FF414C">
        <w:rPr>
          <w:rFonts w:ascii="Times New Roman" w:hAnsi="Times New Roman"/>
          <w:b/>
          <w:sz w:val="24"/>
          <w:szCs w:val="24"/>
        </w:rPr>
        <w:t>3</w:t>
      </w:r>
      <w:r w:rsidRPr="00FF414C">
        <w:rPr>
          <w:rFonts w:ascii="Times New Roman" w:hAnsi="Times New Roman"/>
          <w:sz w:val="24"/>
          <w:szCs w:val="24"/>
        </w:rPr>
        <w:t xml:space="preserve"> «</w:t>
      </w:r>
      <w:r w:rsidRPr="00FF414C">
        <w:rPr>
          <w:rFonts w:ascii="Times New Roman" w:hAnsi="Times New Roman"/>
          <w:b/>
          <w:sz w:val="24"/>
          <w:szCs w:val="24"/>
        </w:rPr>
        <w:t>Теплота основа жизни» – 15ч</w:t>
      </w:r>
    </w:p>
    <w:p w:rsidR="00DC723A" w:rsidRPr="00FF414C" w:rsidRDefault="00DC723A" w:rsidP="00DC723A">
      <w:pPr>
        <w:jc w:val="both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t>Что холоднее?.Понятие температура и градусник. История создания градусника. Изоляция тепла. Шуба греет!. Загадки. Как согреется зимой. Жилище эскимосов иглу.  Рассказ учителя Назначение верхней одежды и принцип многослойности в одежде. Термос и его устройство. Изготовление самодельного термоса. Как сохранить тепло? холод?</w:t>
      </w:r>
      <w:r w:rsidRPr="00FF414C">
        <w:rPr>
          <w:rFonts w:ascii="Times New Roman" w:hAnsi="Times New Roman"/>
          <w:sz w:val="24"/>
          <w:szCs w:val="24"/>
          <w:lang w:eastAsia="ru-RU"/>
        </w:rPr>
        <w:t xml:space="preserve"> Зачем сковородке деревянная ручка?</w:t>
      </w:r>
    </w:p>
    <w:p w:rsidR="00DC723A" w:rsidRPr="00FF414C" w:rsidRDefault="00DC723A" w:rsidP="004F74E4">
      <w:pPr>
        <w:rPr>
          <w:rFonts w:ascii="Times New Roman" w:hAnsi="Times New Roman"/>
          <w:b/>
          <w:sz w:val="20"/>
          <w:szCs w:val="24"/>
        </w:rPr>
        <w:sectPr w:rsidR="00DC723A" w:rsidRPr="00FF414C" w:rsidSect="0046532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243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2"/>
        <w:gridCol w:w="2769"/>
        <w:gridCol w:w="3804"/>
        <w:gridCol w:w="12"/>
        <w:gridCol w:w="1145"/>
        <w:gridCol w:w="851"/>
        <w:gridCol w:w="2620"/>
      </w:tblGrid>
      <w:tr w:rsidR="00DC723A" w:rsidRPr="00FF414C" w:rsidTr="004F74E4">
        <w:trPr>
          <w:trHeight w:val="420"/>
        </w:trPr>
        <w:tc>
          <w:tcPr>
            <w:tcW w:w="1232" w:type="dxa"/>
            <w:vMerge w:val="restart"/>
          </w:tcPr>
          <w:p w:rsidR="00DC723A" w:rsidRPr="00FF414C" w:rsidRDefault="00DC723A" w:rsidP="004F74E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FF414C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№ занятия</w:t>
            </w:r>
          </w:p>
        </w:tc>
        <w:tc>
          <w:tcPr>
            <w:tcW w:w="2769" w:type="dxa"/>
            <w:vMerge w:val="restart"/>
          </w:tcPr>
          <w:p w:rsidR="00DC723A" w:rsidRPr="00FF414C" w:rsidRDefault="00DC723A" w:rsidP="004F74E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FF414C">
              <w:rPr>
                <w:rFonts w:ascii="Times New Roman" w:hAnsi="Times New Roman"/>
                <w:b/>
                <w:sz w:val="20"/>
                <w:szCs w:val="24"/>
              </w:rPr>
              <w:t>Тема занятия</w:t>
            </w:r>
          </w:p>
        </w:tc>
        <w:tc>
          <w:tcPr>
            <w:tcW w:w="3804" w:type="dxa"/>
            <w:vMerge w:val="restart"/>
          </w:tcPr>
          <w:p w:rsidR="00DC723A" w:rsidRPr="00FF414C" w:rsidRDefault="00DC723A" w:rsidP="004F74E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FF414C">
              <w:rPr>
                <w:rFonts w:ascii="Times New Roman" w:hAnsi="Times New Roman"/>
                <w:b/>
                <w:sz w:val="20"/>
                <w:szCs w:val="24"/>
              </w:rPr>
              <w:t>Используемые ресурсы</w:t>
            </w:r>
          </w:p>
        </w:tc>
        <w:tc>
          <w:tcPr>
            <w:tcW w:w="2008" w:type="dxa"/>
            <w:gridSpan w:val="3"/>
          </w:tcPr>
          <w:p w:rsidR="00DC723A" w:rsidRPr="00FF414C" w:rsidRDefault="00DC723A" w:rsidP="004F74E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FF414C">
              <w:rPr>
                <w:rFonts w:ascii="Times New Roman" w:hAnsi="Times New Roman"/>
                <w:b/>
                <w:sz w:val="20"/>
                <w:szCs w:val="24"/>
              </w:rPr>
              <w:t xml:space="preserve"> Дата</w:t>
            </w:r>
          </w:p>
        </w:tc>
        <w:tc>
          <w:tcPr>
            <w:tcW w:w="2620" w:type="dxa"/>
          </w:tcPr>
          <w:p w:rsidR="00DC723A" w:rsidRPr="00FF414C" w:rsidRDefault="00FF414C" w:rsidP="004F74E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Корректировка</w:t>
            </w:r>
          </w:p>
        </w:tc>
      </w:tr>
      <w:tr w:rsidR="00DC723A" w:rsidRPr="00FF414C" w:rsidTr="004F74E4">
        <w:trPr>
          <w:trHeight w:val="420"/>
        </w:trPr>
        <w:tc>
          <w:tcPr>
            <w:tcW w:w="1232" w:type="dxa"/>
            <w:vMerge/>
          </w:tcPr>
          <w:p w:rsidR="00DC723A" w:rsidRPr="00FF414C" w:rsidRDefault="00DC723A" w:rsidP="004F74E4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769" w:type="dxa"/>
            <w:vMerge/>
          </w:tcPr>
          <w:p w:rsidR="00DC723A" w:rsidRPr="00FF414C" w:rsidRDefault="00DC723A" w:rsidP="004F74E4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804" w:type="dxa"/>
            <w:vMerge/>
          </w:tcPr>
          <w:p w:rsidR="00DC723A" w:rsidRPr="00FF414C" w:rsidRDefault="00DC723A" w:rsidP="004F74E4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157" w:type="dxa"/>
            <w:gridSpan w:val="2"/>
          </w:tcPr>
          <w:p w:rsidR="00DC723A" w:rsidRPr="00FF414C" w:rsidRDefault="00DC723A" w:rsidP="004F74E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FF414C">
              <w:rPr>
                <w:rFonts w:ascii="Times New Roman" w:hAnsi="Times New Roman"/>
                <w:b/>
                <w:sz w:val="20"/>
                <w:szCs w:val="24"/>
              </w:rPr>
              <w:t>план</w:t>
            </w: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FF414C">
              <w:rPr>
                <w:rFonts w:ascii="Times New Roman" w:hAnsi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2620" w:type="dxa"/>
          </w:tcPr>
          <w:p w:rsidR="00DC723A" w:rsidRPr="00FF414C" w:rsidRDefault="00DC723A" w:rsidP="004F74E4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C723A" w:rsidRPr="00FF414C" w:rsidTr="004F74E4">
        <w:trPr>
          <w:trHeight w:val="685"/>
        </w:trPr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Введение. Правила по ТБ.</w:t>
            </w:r>
          </w:p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04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Демонстрационные опыты. Слайдовая презентация</w:t>
            </w:r>
          </w:p>
        </w:tc>
        <w:tc>
          <w:tcPr>
            <w:tcW w:w="1157" w:type="dxa"/>
            <w:gridSpan w:val="2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  <w:r w:rsidRPr="00FF414C">
              <w:rPr>
                <w:rFonts w:ascii="Times New Roman" w:hAnsi="Times New Roman"/>
                <w:sz w:val="18"/>
                <w:szCs w:val="24"/>
              </w:rPr>
              <w:t xml:space="preserve">    </w:t>
            </w:r>
          </w:p>
        </w:tc>
        <w:tc>
          <w:tcPr>
            <w:tcW w:w="2620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723A" w:rsidRPr="00FF414C" w:rsidTr="004F74E4">
        <w:tc>
          <w:tcPr>
            <w:tcW w:w="8962" w:type="dxa"/>
            <w:gridSpan w:val="5"/>
          </w:tcPr>
          <w:p w:rsidR="00DC723A" w:rsidRPr="00FF414C" w:rsidRDefault="00DC723A" w:rsidP="004F74E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F414C">
              <w:rPr>
                <w:rFonts w:ascii="Times New Roman" w:hAnsi="Times New Roman"/>
                <w:b/>
                <w:sz w:val="20"/>
                <w:szCs w:val="24"/>
              </w:rPr>
              <w:t>Состояние вещества.18</w:t>
            </w:r>
          </w:p>
        </w:tc>
        <w:tc>
          <w:tcPr>
            <w:tcW w:w="851" w:type="dxa"/>
          </w:tcPr>
          <w:p w:rsidR="00DC723A" w:rsidRPr="00FF414C" w:rsidRDefault="00DC723A" w:rsidP="004F74E4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C723A" w:rsidRPr="00FF414C" w:rsidTr="004F74E4"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Состояние вещества</w:t>
            </w:r>
          </w:p>
        </w:tc>
        <w:tc>
          <w:tcPr>
            <w:tcW w:w="3804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 xml:space="preserve">Пластиковые бутылочки по 0,5 л 1- воздух, 2- вода, 3- замороженная вода. </w:t>
            </w:r>
          </w:p>
        </w:tc>
        <w:tc>
          <w:tcPr>
            <w:tcW w:w="1157" w:type="dxa"/>
            <w:gridSpan w:val="2"/>
          </w:tcPr>
          <w:p w:rsidR="00DC723A" w:rsidRPr="00FF414C" w:rsidRDefault="00DC723A" w:rsidP="004F74E4">
            <w:pPr>
              <w:rPr>
                <w:sz w:val="16"/>
                <w:szCs w:val="28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723A" w:rsidRPr="00FF414C" w:rsidTr="004F74E4">
        <w:trPr>
          <w:trHeight w:val="574"/>
        </w:trPr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Изучение свойств жидкости</w:t>
            </w:r>
          </w:p>
        </w:tc>
        <w:tc>
          <w:tcPr>
            <w:tcW w:w="3804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Ёмкость для воды, раздаточный материал.</w:t>
            </w:r>
          </w:p>
        </w:tc>
        <w:tc>
          <w:tcPr>
            <w:tcW w:w="1157" w:type="dxa"/>
            <w:gridSpan w:val="2"/>
          </w:tcPr>
          <w:p w:rsidR="00DC723A" w:rsidRPr="00FF414C" w:rsidRDefault="00DC723A" w:rsidP="004F74E4">
            <w:pPr>
              <w:rPr>
                <w:sz w:val="16"/>
                <w:szCs w:val="28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723A" w:rsidRPr="00FF414C" w:rsidTr="004F74E4"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Замерзание воды уникальное свойство.</w:t>
            </w:r>
          </w:p>
        </w:tc>
        <w:tc>
          <w:tcPr>
            <w:tcW w:w="3804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Кубики льда, ёмкость для воды. Бутылочка с замороженной  водой</w:t>
            </w:r>
          </w:p>
        </w:tc>
        <w:tc>
          <w:tcPr>
            <w:tcW w:w="1157" w:type="dxa"/>
            <w:gridSpan w:val="2"/>
          </w:tcPr>
          <w:p w:rsidR="00DC723A" w:rsidRPr="00FF414C" w:rsidRDefault="00DC723A" w:rsidP="004F74E4">
            <w:pPr>
              <w:rPr>
                <w:sz w:val="16"/>
                <w:szCs w:val="28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723A" w:rsidRPr="00FF414C" w:rsidTr="004F74E4">
        <w:trPr>
          <w:trHeight w:val="781"/>
        </w:trPr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 xml:space="preserve"> Вода растворитель</w:t>
            </w:r>
          </w:p>
        </w:tc>
        <w:tc>
          <w:tcPr>
            <w:tcW w:w="3804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Ёмкость, соль ,краски, речной песок, глина.</w:t>
            </w:r>
          </w:p>
        </w:tc>
        <w:tc>
          <w:tcPr>
            <w:tcW w:w="1157" w:type="dxa"/>
            <w:gridSpan w:val="2"/>
          </w:tcPr>
          <w:p w:rsidR="00DC723A" w:rsidRPr="00FF414C" w:rsidRDefault="00DC723A" w:rsidP="004F74E4">
            <w:pPr>
              <w:rPr>
                <w:sz w:val="16"/>
                <w:szCs w:val="28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723A" w:rsidRPr="00FF414C" w:rsidTr="004F74E4"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Вода в жизни человека</w:t>
            </w:r>
          </w:p>
        </w:tc>
        <w:tc>
          <w:tcPr>
            <w:tcW w:w="3804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Фильм о воде.</w:t>
            </w:r>
          </w:p>
        </w:tc>
        <w:tc>
          <w:tcPr>
            <w:tcW w:w="1157" w:type="dxa"/>
            <w:gridSpan w:val="2"/>
          </w:tcPr>
          <w:p w:rsidR="00DC723A" w:rsidRPr="00FF414C" w:rsidRDefault="00DC723A" w:rsidP="004F74E4">
            <w:pPr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723A" w:rsidRPr="00FF414C" w:rsidTr="004F74E4"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 xml:space="preserve">Очистка воды. </w:t>
            </w:r>
          </w:p>
        </w:tc>
        <w:tc>
          <w:tcPr>
            <w:tcW w:w="3804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Слайдовая презентация</w:t>
            </w:r>
          </w:p>
        </w:tc>
        <w:tc>
          <w:tcPr>
            <w:tcW w:w="1157" w:type="dxa"/>
            <w:gridSpan w:val="2"/>
          </w:tcPr>
          <w:p w:rsidR="00DC723A" w:rsidRPr="00FF414C" w:rsidRDefault="00DC723A" w:rsidP="004F74E4">
            <w:pPr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723A" w:rsidRPr="00FF414C" w:rsidTr="004F74E4"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Изготовление фильтра для воды</w:t>
            </w:r>
          </w:p>
        </w:tc>
        <w:tc>
          <w:tcPr>
            <w:tcW w:w="3804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Воронка, ёмкость для воды, песок, ватные диски, краска.</w:t>
            </w:r>
          </w:p>
        </w:tc>
        <w:tc>
          <w:tcPr>
            <w:tcW w:w="1157" w:type="dxa"/>
            <w:gridSpan w:val="2"/>
          </w:tcPr>
          <w:p w:rsidR="00DC723A" w:rsidRPr="00FF414C" w:rsidRDefault="00DC723A" w:rsidP="004F74E4">
            <w:pPr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723A" w:rsidRPr="00FF414C" w:rsidTr="004F74E4"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Проекты.</w:t>
            </w:r>
          </w:p>
        </w:tc>
        <w:tc>
          <w:tcPr>
            <w:tcW w:w="3804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57" w:type="dxa"/>
            <w:gridSpan w:val="2"/>
          </w:tcPr>
          <w:p w:rsidR="00DC723A" w:rsidRPr="00FF414C" w:rsidRDefault="00DC723A" w:rsidP="004F74E4">
            <w:pPr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723A" w:rsidRPr="00FF414C" w:rsidTr="004F74E4"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Воздух. Свойства воздуха.</w:t>
            </w:r>
          </w:p>
        </w:tc>
        <w:tc>
          <w:tcPr>
            <w:tcW w:w="3804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Слайдовая презентация. Раздаточный материал.</w:t>
            </w:r>
          </w:p>
        </w:tc>
        <w:tc>
          <w:tcPr>
            <w:tcW w:w="1157" w:type="dxa"/>
            <w:gridSpan w:val="2"/>
          </w:tcPr>
          <w:p w:rsidR="00DC723A" w:rsidRPr="00FF414C" w:rsidRDefault="00DC723A" w:rsidP="004F74E4">
            <w:pPr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723A" w:rsidRPr="00FF414C" w:rsidTr="004F74E4"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Что происходит с воздухом при его нагревании.</w:t>
            </w:r>
          </w:p>
        </w:tc>
        <w:tc>
          <w:tcPr>
            <w:tcW w:w="3804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Термометр, шарик, бутылка пластиковая, горячая вода, свеча</w:t>
            </w:r>
          </w:p>
        </w:tc>
        <w:tc>
          <w:tcPr>
            <w:tcW w:w="1157" w:type="dxa"/>
            <w:gridSpan w:val="2"/>
          </w:tcPr>
          <w:p w:rsidR="00DC723A" w:rsidRPr="00FF414C" w:rsidRDefault="00DC723A" w:rsidP="004F74E4">
            <w:pPr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723A" w:rsidRPr="00FF414C" w:rsidTr="004F74E4"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lastRenderedPageBreak/>
              <w:t>12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Экскурсия .Запуск китайских фонариков.</w:t>
            </w:r>
          </w:p>
        </w:tc>
        <w:tc>
          <w:tcPr>
            <w:tcW w:w="3804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Китайские фонарики. спички</w:t>
            </w:r>
          </w:p>
        </w:tc>
        <w:tc>
          <w:tcPr>
            <w:tcW w:w="1157" w:type="dxa"/>
            <w:gridSpan w:val="2"/>
          </w:tcPr>
          <w:p w:rsidR="00DC723A" w:rsidRPr="00FF414C" w:rsidRDefault="00DC723A" w:rsidP="004F74E4">
            <w:pPr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723A" w:rsidRPr="00FF414C" w:rsidTr="004F74E4"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13.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Какие бывают газы.</w:t>
            </w:r>
          </w:p>
        </w:tc>
        <w:tc>
          <w:tcPr>
            <w:tcW w:w="3804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Слайдовая презентация.</w:t>
            </w:r>
          </w:p>
        </w:tc>
        <w:tc>
          <w:tcPr>
            <w:tcW w:w="1157" w:type="dxa"/>
            <w:gridSpan w:val="2"/>
          </w:tcPr>
          <w:p w:rsidR="00DC723A" w:rsidRPr="00FF414C" w:rsidRDefault="00DC723A" w:rsidP="004F74E4">
            <w:pPr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723A" w:rsidRPr="00FF414C" w:rsidTr="004F74E4"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 xml:space="preserve">Свойства твердых тел.     </w:t>
            </w:r>
          </w:p>
        </w:tc>
        <w:tc>
          <w:tcPr>
            <w:tcW w:w="3804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Монетка, спички, шарик с кольцом.</w:t>
            </w:r>
          </w:p>
        </w:tc>
        <w:tc>
          <w:tcPr>
            <w:tcW w:w="1157" w:type="dxa"/>
            <w:gridSpan w:val="2"/>
          </w:tcPr>
          <w:p w:rsidR="00DC723A" w:rsidRPr="00FF414C" w:rsidRDefault="00DC723A" w:rsidP="004F74E4">
            <w:pPr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723A" w:rsidRPr="00FF414C" w:rsidTr="004F74E4"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15.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Измерение объемов тела правильной формы.</w:t>
            </w:r>
          </w:p>
        </w:tc>
        <w:tc>
          <w:tcPr>
            <w:tcW w:w="3804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Тела. Линейка.</w:t>
            </w:r>
          </w:p>
        </w:tc>
        <w:tc>
          <w:tcPr>
            <w:tcW w:w="1157" w:type="dxa"/>
            <w:gridSpan w:val="2"/>
          </w:tcPr>
          <w:p w:rsidR="00DC723A" w:rsidRPr="00FF414C" w:rsidRDefault="00DC723A" w:rsidP="004F74E4">
            <w:pPr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723A" w:rsidRPr="00FF414C" w:rsidTr="004F74E4"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16.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Закон Паскаля.</w:t>
            </w:r>
          </w:p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Легенда об Архимеде.</w:t>
            </w:r>
          </w:p>
        </w:tc>
        <w:tc>
          <w:tcPr>
            <w:tcW w:w="3804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Мультфильм</w:t>
            </w:r>
          </w:p>
        </w:tc>
        <w:tc>
          <w:tcPr>
            <w:tcW w:w="1157" w:type="dxa"/>
            <w:gridSpan w:val="2"/>
          </w:tcPr>
          <w:p w:rsidR="00DC723A" w:rsidRPr="00FF414C" w:rsidRDefault="00DC723A" w:rsidP="004F74E4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723A" w:rsidRPr="00FF414C" w:rsidTr="004F74E4"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17.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Измерение объемов тела неправильной формы.</w:t>
            </w:r>
          </w:p>
        </w:tc>
        <w:tc>
          <w:tcPr>
            <w:tcW w:w="3804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Тела. Мензурка. Сливной стакан. Вода.</w:t>
            </w:r>
          </w:p>
        </w:tc>
        <w:tc>
          <w:tcPr>
            <w:tcW w:w="1157" w:type="dxa"/>
            <w:gridSpan w:val="2"/>
          </w:tcPr>
          <w:p w:rsidR="00DC723A" w:rsidRPr="00FF414C" w:rsidRDefault="00DC723A" w:rsidP="004F74E4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723A" w:rsidRPr="00FF414C" w:rsidTr="004F74E4"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18.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Проект.</w:t>
            </w:r>
          </w:p>
        </w:tc>
        <w:tc>
          <w:tcPr>
            <w:tcW w:w="3804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57" w:type="dxa"/>
            <w:gridSpan w:val="2"/>
          </w:tcPr>
          <w:p w:rsidR="00DC723A" w:rsidRPr="00FF414C" w:rsidRDefault="00DC723A" w:rsidP="004F74E4">
            <w:pPr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723A" w:rsidRPr="00FF414C" w:rsidTr="004F74E4">
        <w:trPr>
          <w:trHeight w:val="1018"/>
        </w:trPr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19.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Урок обобщение. Игра.</w:t>
            </w:r>
          </w:p>
        </w:tc>
        <w:tc>
          <w:tcPr>
            <w:tcW w:w="3804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Загадки, ребусы, кроссворды мини опыты. Раздаточный материал. Изготовление коллажа.</w:t>
            </w:r>
          </w:p>
        </w:tc>
        <w:tc>
          <w:tcPr>
            <w:tcW w:w="1157" w:type="dxa"/>
            <w:gridSpan w:val="2"/>
          </w:tcPr>
          <w:p w:rsidR="00DC723A" w:rsidRPr="00FF414C" w:rsidRDefault="00DC723A" w:rsidP="004F74E4">
            <w:pPr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723A" w:rsidRPr="00FF414C" w:rsidTr="004F74E4">
        <w:tc>
          <w:tcPr>
            <w:tcW w:w="8962" w:type="dxa"/>
            <w:gridSpan w:val="5"/>
          </w:tcPr>
          <w:p w:rsidR="00DC723A" w:rsidRPr="00FF414C" w:rsidRDefault="00DC723A" w:rsidP="004F74E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b/>
                <w:sz w:val="20"/>
                <w:szCs w:val="24"/>
              </w:rPr>
              <w:t>Теплота основа жизни 15 ч</w:t>
            </w:r>
          </w:p>
        </w:tc>
        <w:tc>
          <w:tcPr>
            <w:tcW w:w="851" w:type="dxa"/>
          </w:tcPr>
          <w:p w:rsidR="00DC723A" w:rsidRPr="00FF414C" w:rsidRDefault="00DC723A" w:rsidP="004F74E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C723A" w:rsidRPr="00FF414C" w:rsidTr="004F74E4">
        <w:trPr>
          <w:trHeight w:val="693"/>
        </w:trPr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Что холоднее?</w:t>
            </w:r>
          </w:p>
        </w:tc>
        <w:tc>
          <w:tcPr>
            <w:tcW w:w="3816" w:type="dxa"/>
            <w:gridSpan w:val="2"/>
          </w:tcPr>
          <w:p w:rsidR="00DC723A" w:rsidRPr="00FF414C" w:rsidRDefault="00DC723A" w:rsidP="004F74E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Фокусы –опыты с монетой, сравнение металлические тела, деревянные и т.д. градусник</w:t>
            </w:r>
          </w:p>
        </w:tc>
        <w:tc>
          <w:tcPr>
            <w:tcW w:w="1145" w:type="dxa"/>
          </w:tcPr>
          <w:p w:rsidR="00DC723A" w:rsidRPr="00FF414C" w:rsidRDefault="00DC723A" w:rsidP="004F74E4">
            <w:pPr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723A" w:rsidRPr="00FF414C" w:rsidTr="004F74E4"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21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Градусники. Их виды.</w:t>
            </w:r>
          </w:p>
        </w:tc>
        <w:tc>
          <w:tcPr>
            <w:tcW w:w="3816" w:type="dxa"/>
            <w:gridSpan w:val="2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Градусники. Фильм</w:t>
            </w:r>
          </w:p>
        </w:tc>
        <w:tc>
          <w:tcPr>
            <w:tcW w:w="1145" w:type="dxa"/>
          </w:tcPr>
          <w:p w:rsidR="00DC723A" w:rsidRPr="00FF414C" w:rsidRDefault="00DC723A" w:rsidP="004F74E4">
            <w:pPr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723A" w:rsidRPr="00FF414C" w:rsidTr="004F74E4"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Измеряем температуру.</w:t>
            </w:r>
          </w:p>
        </w:tc>
        <w:tc>
          <w:tcPr>
            <w:tcW w:w="3816" w:type="dxa"/>
            <w:gridSpan w:val="2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Градусники. Вода разной температуры.</w:t>
            </w:r>
          </w:p>
        </w:tc>
        <w:tc>
          <w:tcPr>
            <w:tcW w:w="1145" w:type="dxa"/>
          </w:tcPr>
          <w:p w:rsidR="00DC723A" w:rsidRPr="00FF414C" w:rsidRDefault="00DC723A" w:rsidP="004F74E4">
            <w:pPr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723A" w:rsidRPr="00FF414C" w:rsidTr="004F74E4"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23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Изоляция тепла. Шуба греет!?</w:t>
            </w:r>
          </w:p>
        </w:tc>
        <w:tc>
          <w:tcPr>
            <w:tcW w:w="3816" w:type="dxa"/>
            <w:gridSpan w:val="2"/>
          </w:tcPr>
          <w:p w:rsidR="00DC723A" w:rsidRPr="00FF414C" w:rsidRDefault="00DC723A" w:rsidP="004F74E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 xml:space="preserve">Беседа . Макеты теплоизоляционных материалов . </w:t>
            </w:r>
          </w:p>
        </w:tc>
        <w:tc>
          <w:tcPr>
            <w:tcW w:w="1145" w:type="dxa"/>
          </w:tcPr>
          <w:p w:rsidR="00DC723A" w:rsidRPr="00FF414C" w:rsidRDefault="00DC723A" w:rsidP="004F74E4">
            <w:pPr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723A" w:rsidRPr="00FF414C" w:rsidTr="004F74E4"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lastRenderedPageBreak/>
              <w:t>24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Способы передачи тепла.</w:t>
            </w:r>
          </w:p>
        </w:tc>
        <w:tc>
          <w:tcPr>
            <w:tcW w:w="3816" w:type="dxa"/>
            <w:gridSpan w:val="2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Спиртовка. Пробирка. Вода. Вертушка. Эл. Плитка.</w:t>
            </w:r>
          </w:p>
        </w:tc>
        <w:tc>
          <w:tcPr>
            <w:tcW w:w="1145" w:type="dxa"/>
          </w:tcPr>
          <w:p w:rsidR="00DC723A" w:rsidRPr="00FF414C" w:rsidRDefault="00DC723A" w:rsidP="004F74E4">
            <w:pPr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723A" w:rsidRPr="00FF414C" w:rsidTr="004F74E4"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25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Почему возникла жизнь на Земле?</w:t>
            </w:r>
          </w:p>
        </w:tc>
        <w:tc>
          <w:tcPr>
            <w:tcW w:w="3816" w:type="dxa"/>
            <w:gridSpan w:val="2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Презентация.</w:t>
            </w:r>
          </w:p>
        </w:tc>
        <w:tc>
          <w:tcPr>
            <w:tcW w:w="1145" w:type="dxa"/>
          </w:tcPr>
          <w:p w:rsidR="00DC723A" w:rsidRPr="00FF414C" w:rsidRDefault="00DC723A" w:rsidP="004F74E4">
            <w:pPr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723A" w:rsidRPr="00FF414C" w:rsidTr="004F74E4"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26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Термос.</w:t>
            </w:r>
          </w:p>
        </w:tc>
        <w:tc>
          <w:tcPr>
            <w:tcW w:w="3816" w:type="dxa"/>
            <w:gridSpan w:val="2"/>
          </w:tcPr>
          <w:p w:rsidR="00DC723A" w:rsidRPr="00FF414C" w:rsidRDefault="00DC723A" w:rsidP="004F74E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Интернет ресурсы, анимационный фильм</w:t>
            </w:r>
          </w:p>
        </w:tc>
        <w:tc>
          <w:tcPr>
            <w:tcW w:w="1145" w:type="dxa"/>
          </w:tcPr>
          <w:p w:rsidR="00DC723A" w:rsidRPr="00FF414C" w:rsidRDefault="00DC723A" w:rsidP="004F74E4">
            <w:pPr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723A" w:rsidRPr="00FF414C" w:rsidTr="004F74E4"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27.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Изготовление самодельного термоса.</w:t>
            </w:r>
          </w:p>
        </w:tc>
        <w:tc>
          <w:tcPr>
            <w:tcW w:w="3816" w:type="dxa"/>
            <w:gridSpan w:val="2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Cs w:val="24"/>
              </w:rPr>
              <w:t>Приспособления для изготовления термоса.</w:t>
            </w:r>
          </w:p>
        </w:tc>
        <w:tc>
          <w:tcPr>
            <w:tcW w:w="1145" w:type="dxa"/>
          </w:tcPr>
          <w:p w:rsidR="00DC723A" w:rsidRPr="00FF414C" w:rsidRDefault="00DC723A" w:rsidP="004F74E4">
            <w:pPr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723A" w:rsidRPr="00FF414C" w:rsidTr="004F74E4"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28.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Как сохранить тепло? холод?</w:t>
            </w:r>
          </w:p>
        </w:tc>
        <w:tc>
          <w:tcPr>
            <w:tcW w:w="3816" w:type="dxa"/>
            <w:gridSpan w:val="2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Презентация.</w:t>
            </w:r>
          </w:p>
        </w:tc>
        <w:tc>
          <w:tcPr>
            <w:tcW w:w="1145" w:type="dxa"/>
          </w:tcPr>
          <w:p w:rsidR="00DC723A" w:rsidRPr="00FF414C" w:rsidRDefault="00DC723A" w:rsidP="004F74E4">
            <w:pPr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723A" w:rsidRPr="00FF414C" w:rsidTr="004F74E4"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29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Откуда берется теплота?</w:t>
            </w:r>
          </w:p>
        </w:tc>
        <w:tc>
          <w:tcPr>
            <w:tcW w:w="3816" w:type="dxa"/>
            <w:gridSpan w:val="2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Фильм.</w:t>
            </w:r>
          </w:p>
        </w:tc>
        <w:tc>
          <w:tcPr>
            <w:tcW w:w="1145" w:type="dxa"/>
          </w:tcPr>
          <w:p w:rsidR="00DC723A" w:rsidRPr="00FF414C" w:rsidRDefault="00DC723A" w:rsidP="004F74E4">
            <w:pPr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723A" w:rsidRPr="00FF414C" w:rsidTr="004F74E4"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  <w:lang w:eastAsia="ru-RU"/>
              </w:rPr>
              <w:t>Зачем сковородке деревянная ручка?</w:t>
            </w:r>
          </w:p>
        </w:tc>
        <w:tc>
          <w:tcPr>
            <w:tcW w:w="3816" w:type="dxa"/>
            <w:gridSpan w:val="2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Спиртовка. Трубочки из разных материалов.</w:t>
            </w:r>
          </w:p>
        </w:tc>
        <w:tc>
          <w:tcPr>
            <w:tcW w:w="1145" w:type="dxa"/>
          </w:tcPr>
          <w:p w:rsidR="00DC723A" w:rsidRPr="00FF414C" w:rsidRDefault="00DC723A" w:rsidP="004F74E4">
            <w:pPr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723A" w:rsidRPr="00FF414C" w:rsidTr="004F74E4"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31-32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Проекты.</w:t>
            </w:r>
          </w:p>
        </w:tc>
        <w:tc>
          <w:tcPr>
            <w:tcW w:w="3816" w:type="dxa"/>
            <w:gridSpan w:val="2"/>
          </w:tcPr>
          <w:p w:rsidR="00DC723A" w:rsidRPr="00FF414C" w:rsidRDefault="00DC723A" w:rsidP="004F74E4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145" w:type="dxa"/>
          </w:tcPr>
          <w:p w:rsidR="00DC723A" w:rsidRPr="00FF414C" w:rsidRDefault="00DC723A" w:rsidP="004F74E4">
            <w:pPr>
              <w:rPr>
                <w:sz w:val="18"/>
                <w:szCs w:val="28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723A" w:rsidRPr="00FF414C" w:rsidTr="004F74E4"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33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Заключительный урок игра</w:t>
            </w:r>
            <w:r w:rsidRPr="00FF414C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  <w:tc>
          <w:tcPr>
            <w:tcW w:w="3816" w:type="dxa"/>
            <w:gridSpan w:val="2"/>
          </w:tcPr>
          <w:p w:rsidR="00DC723A" w:rsidRPr="00FF414C" w:rsidRDefault="00DC723A" w:rsidP="004F74E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 xml:space="preserve">Загадки, ребусы, кроссворды мини опыты. Раздаточный материал. </w:t>
            </w:r>
          </w:p>
        </w:tc>
        <w:tc>
          <w:tcPr>
            <w:tcW w:w="1145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723A" w:rsidRPr="00FF414C" w:rsidTr="004F74E4">
        <w:tc>
          <w:tcPr>
            <w:tcW w:w="1232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34</w:t>
            </w:r>
          </w:p>
        </w:tc>
        <w:tc>
          <w:tcPr>
            <w:tcW w:w="2769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  <w:r w:rsidRPr="00FF414C">
              <w:rPr>
                <w:rFonts w:ascii="Times New Roman" w:hAnsi="Times New Roman"/>
                <w:sz w:val="20"/>
                <w:szCs w:val="24"/>
              </w:rPr>
              <w:t>Резервное занятие.</w:t>
            </w:r>
          </w:p>
        </w:tc>
        <w:tc>
          <w:tcPr>
            <w:tcW w:w="3816" w:type="dxa"/>
            <w:gridSpan w:val="2"/>
          </w:tcPr>
          <w:p w:rsidR="00DC723A" w:rsidRPr="00FF414C" w:rsidRDefault="00DC723A" w:rsidP="004F74E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5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DC723A" w:rsidRPr="00FF414C" w:rsidRDefault="00DC723A" w:rsidP="004F74E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dxa"/>
          </w:tcPr>
          <w:p w:rsidR="00DC723A" w:rsidRPr="00FF414C" w:rsidRDefault="00DC723A" w:rsidP="004F74E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B54629" w:rsidRPr="00FF414C" w:rsidRDefault="00B54629" w:rsidP="00FF414C">
      <w:pPr>
        <w:pStyle w:val="1"/>
        <w:spacing w:after="60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F414C">
        <w:rPr>
          <w:rFonts w:ascii="Times New Roman" w:hAnsi="Times New Roman"/>
          <w:b/>
          <w:sz w:val="28"/>
          <w:szCs w:val="28"/>
        </w:rPr>
        <w:t>8 класс</w:t>
      </w:r>
    </w:p>
    <w:p w:rsidR="00B54629" w:rsidRPr="00FF414C" w:rsidRDefault="00B54629" w:rsidP="00FF414C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FF414C">
        <w:rPr>
          <w:rFonts w:ascii="Times New Roman" w:hAnsi="Times New Roman"/>
          <w:b/>
          <w:sz w:val="24"/>
          <w:szCs w:val="24"/>
          <w:u w:val="single"/>
        </w:rPr>
        <w:t>Тема № 1</w:t>
      </w:r>
      <w:r w:rsidRPr="00FF414C">
        <w:rPr>
          <w:rFonts w:ascii="Times New Roman" w:hAnsi="Times New Roman"/>
          <w:b/>
          <w:sz w:val="24"/>
          <w:szCs w:val="24"/>
        </w:rPr>
        <w:t>Введение.</w:t>
      </w:r>
    </w:p>
    <w:p w:rsidR="00B54629" w:rsidRPr="00FF414C" w:rsidRDefault="00B54629" w:rsidP="00FF414C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t xml:space="preserve"> Обзор тем курса. Техника безопасности.</w:t>
      </w:r>
    </w:p>
    <w:p w:rsidR="00B54629" w:rsidRPr="00FF414C" w:rsidRDefault="00B54629" w:rsidP="00FF414C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b/>
          <w:sz w:val="24"/>
          <w:szCs w:val="24"/>
          <w:u w:val="single"/>
        </w:rPr>
        <w:t>Тема № 2</w:t>
      </w:r>
      <w:r w:rsidRPr="00FF414C">
        <w:rPr>
          <w:rFonts w:ascii="Times New Roman" w:hAnsi="Times New Roman"/>
          <w:b/>
          <w:sz w:val="24"/>
          <w:szCs w:val="24"/>
        </w:rPr>
        <w:t xml:space="preserve"> Свойства жидкости. 11ч</w:t>
      </w:r>
      <w:r w:rsidRPr="00FF414C">
        <w:rPr>
          <w:rFonts w:ascii="Times New Roman" w:hAnsi="Times New Roman"/>
          <w:sz w:val="24"/>
          <w:szCs w:val="24"/>
        </w:rPr>
        <w:t xml:space="preserve">  </w:t>
      </w:r>
    </w:p>
    <w:p w:rsidR="00B54629" w:rsidRPr="00FF414C" w:rsidRDefault="00B54629" w:rsidP="00FF414C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t>Как зависит объем вытесненной воды от формы тела. Плавание различных тел. Почему в воде тела кажутся более легкими. Почему одни тела тонут, а другие нет. Явление смачивания жидкостью тел. Плавание судов. Воздухоплавание. Урок игра. Брейн-ринг Загадки ребусы.</w:t>
      </w:r>
    </w:p>
    <w:p w:rsidR="00B54629" w:rsidRPr="00FF414C" w:rsidRDefault="00B54629" w:rsidP="00FF414C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FF414C">
        <w:rPr>
          <w:rFonts w:ascii="Times New Roman" w:hAnsi="Times New Roman"/>
          <w:b/>
          <w:sz w:val="24"/>
          <w:szCs w:val="24"/>
          <w:u w:val="single"/>
        </w:rPr>
        <w:t xml:space="preserve">Тема № 3. </w:t>
      </w:r>
      <w:r w:rsidRPr="00FF414C">
        <w:rPr>
          <w:rFonts w:ascii="Times New Roman" w:hAnsi="Times New Roman"/>
          <w:b/>
          <w:sz w:val="24"/>
          <w:szCs w:val="24"/>
        </w:rPr>
        <w:t>Наша атмосфера- 8ч.</w:t>
      </w:r>
    </w:p>
    <w:p w:rsidR="00B54629" w:rsidRPr="00FF414C" w:rsidRDefault="00B54629" w:rsidP="00FF414C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lastRenderedPageBreak/>
        <w:t>Атмосфера. Её  влияние на микроклимат Земли. Атмосферное давление. Доказательство атмосферного давления. Зависимость атмосферного давления от высоты. Знакомство с прибором для измерения давления «барометр». Влияние атмосферного давления на живые организмы.</w:t>
      </w:r>
    </w:p>
    <w:p w:rsidR="00B54629" w:rsidRPr="00FF414C" w:rsidRDefault="00B54629" w:rsidP="00FF414C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F414C">
        <w:rPr>
          <w:rFonts w:ascii="Times New Roman" w:hAnsi="Times New Roman"/>
          <w:b/>
          <w:sz w:val="24"/>
          <w:szCs w:val="24"/>
          <w:u w:val="single"/>
        </w:rPr>
        <w:t>Тема № 4.</w:t>
      </w:r>
      <w:r w:rsidRPr="00FF414C">
        <w:rPr>
          <w:rFonts w:ascii="Times New Roman" w:hAnsi="Times New Roman"/>
          <w:b/>
          <w:sz w:val="24"/>
          <w:szCs w:val="24"/>
        </w:rPr>
        <w:t>Звук вокруг нас-14ч.</w:t>
      </w:r>
    </w:p>
    <w:p w:rsidR="00B54629" w:rsidRPr="00FF414C" w:rsidRDefault="00B54629" w:rsidP="00FF414C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t>Источники звуков. Различные звуки. Знакомство с прибором камертон. Получение звуков разной частоты. Причина возникновения звуков. Эхо. Эхолокация. Высокий и низкий тембр. Экскурсия.  Звуки природы.</w:t>
      </w:r>
    </w:p>
    <w:tbl>
      <w:tblPr>
        <w:tblW w:w="1392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142"/>
        <w:gridCol w:w="283"/>
        <w:gridCol w:w="2410"/>
        <w:gridCol w:w="4678"/>
        <w:gridCol w:w="567"/>
        <w:gridCol w:w="1417"/>
        <w:gridCol w:w="1701"/>
        <w:gridCol w:w="2268"/>
      </w:tblGrid>
      <w:tr w:rsidR="009C0015" w:rsidRPr="00FF414C" w:rsidTr="009C0015">
        <w:trPr>
          <w:trHeight w:val="585"/>
        </w:trPr>
        <w:tc>
          <w:tcPr>
            <w:tcW w:w="882" w:type="dxa"/>
            <w:gridSpan w:val="3"/>
            <w:vMerge w:val="restart"/>
          </w:tcPr>
          <w:p w:rsidR="009C0015" w:rsidRPr="00FF414C" w:rsidRDefault="009C0015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410" w:type="dxa"/>
            <w:vMerge w:val="restart"/>
          </w:tcPr>
          <w:p w:rsidR="009C0015" w:rsidRPr="00FF414C" w:rsidRDefault="009C0015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245" w:type="dxa"/>
            <w:gridSpan w:val="2"/>
            <w:vMerge w:val="restart"/>
          </w:tcPr>
          <w:p w:rsidR="009C0015" w:rsidRPr="00FF414C" w:rsidRDefault="009C0015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b/>
                <w:sz w:val="24"/>
                <w:szCs w:val="24"/>
              </w:rPr>
              <w:t>Используемые ресурсы</w:t>
            </w:r>
          </w:p>
        </w:tc>
        <w:tc>
          <w:tcPr>
            <w:tcW w:w="3118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b/>
                <w:sz w:val="24"/>
                <w:szCs w:val="24"/>
              </w:rPr>
              <w:t xml:space="preserve">   дата</w:t>
            </w: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9C0015" w:rsidRPr="00FF414C" w:rsidTr="009C0015">
        <w:trPr>
          <w:trHeight w:val="585"/>
        </w:trPr>
        <w:tc>
          <w:tcPr>
            <w:tcW w:w="882" w:type="dxa"/>
            <w:gridSpan w:val="3"/>
            <w:vMerge/>
          </w:tcPr>
          <w:p w:rsidR="009C0015" w:rsidRPr="00FF414C" w:rsidRDefault="009C0015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0015" w:rsidRPr="00FF414C" w:rsidRDefault="009C0015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9C0015" w:rsidRPr="00FF414C" w:rsidRDefault="009C0015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015" w:rsidRPr="00FF414C" w:rsidTr="009C0015">
        <w:tc>
          <w:tcPr>
            <w:tcW w:w="882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Введение. Техника безопасности.</w:t>
            </w:r>
          </w:p>
        </w:tc>
        <w:tc>
          <w:tcPr>
            <w:tcW w:w="524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015" w:rsidRPr="00FF414C" w:rsidRDefault="009C0015" w:rsidP="004F74E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9954" w:type="dxa"/>
            <w:gridSpan w:val="7"/>
          </w:tcPr>
          <w:p w:rsidR="009C0015" w:rsidRPr="00FF414C" w:rsidRDefault="009C0015" w:rsidP="004F7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b/>
                <w:sz w:val="24"/>
                <w:szCs w:val="24"/>
              </w:rPr>
              <w:t>Свойства жидкости. 11ч</w:t>
            </w:r>
          </w:p>
        </w:tc>
        <w:tc>
          <w:tcPr>
            <w:tcW w:w="1701" w:type="dxa"/>
          </w:tcPr>
          <w:p w:rsidR="009C0015" w:rsidRPr="00FF414C" w:rsidRDefault="009C0015" w:rsidP="004F7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015" w:rsidRPr="00FF414C" w:rsidTr="009C0015">
        <w:tc>
          <w:tcPr>
            <w:tcW w:w="45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Как зависит объем вытесненной воды от формы тела.</w:t>
            </w:r>
          </w:p>
        </w:tc>
        <w:tc>
          <w:tcPr>
            <w:tcW w:w="524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Ёмкость для воды, тела одинаковой формы но разной массы, разной формы но одинаковой массы.</w:t>
            </w:r>
          </w:p>
        </w:tc>
        <w:tc>
          <w:tcPr>
            <w:tcW w:w="141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rPr>
          <w:trHeight w:val="681"/>
        </w:trPr>
        <w:tc>
          <w:tcPr>
            <w:tcW w:w="45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Измерение объёмов  тел различными способами.</w:t>
            </w:r>
          </w:p>
        </w:tc>
        <w:tc>
          <w:tcPr>
            <w:tcW w:w="524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Ёмкость для воды, тела разной  формы. Линейка. Мензурка.</w:t>
            </w:r>
          </w:p>
        </w:tc>
        <w:tc>
          <w:tcPr>
            <w:tcW w:w="141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015" w:rsidRPr="00FF414C" w:rsidTr="009C0015">
        <w:tc>
          <w:tcPr>
            <w:tcW w:w="45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Плавание различных тел?</w:t>
            </w:r>
          </w:p>
        </w:tc>
        <w:tc>
          <w:tcPr>
            <w:tcW w:w="524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Ёмкость для воды, тела разные по форме и массе, соль, картошка.</w:t>
            </w:r>
          </w:p>
        </w:tc>
        <w:tc>
          <w:tcPr>
            <w:tcW w:w="141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45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Почему в воде тела кажутся более легкими.</w:t>
            </w:r>
          </w:p>
        </w:tc>
        <w:tc>
          <w:tcPr>
            <w:tcW w:w="524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Ёмкость для воды, тела разные по форме и массе. Динамометр.</w:t>
            </w:r>
          </w:p>
        </w:tc>
        <w:tc>
          <w:tcPr>
            <w:tcW w:w="141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45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Почему одни тела тонут, а другие нет?</w:t>
            </w:r>
          </w:p>
        </w:tc>
        <w:tc>
          <w:tcPr>
            <w:tcW w:w="524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Пластилин, сосуд с водой, крышка с закраинами.</w:t>
            </w:r>
          </w:p>
        </w:tc>
        <w:tc>
          <w:tcPr>
            <w:tcW w:w="141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45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Плавание  судов.</w:t>
            </w:r>
          </w:p>
        </w:tc>
        <w:tc>
          <w:tcPr>
            <w:tcW w:w="524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Видеофильм.</w:t>
            </w:r>
          </w:p>
        </w:tc>
        <w:tc>
          <w:tcPr>
            <w:tcW w:w="141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45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Мастерим кораблики.</w:t>
            </w:r>
          </w:p>
        </w:tc>
        <w:tc>
          <w:tcPr>
            <w:tcW w:w="524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 xml:space="preserve">Бумага. Деревянные бруски. </w:t>
            </w:r>
          </w:p>
        </w:tc>
        <w:tc>
          <w:tcPr>
            <w:tcW w:w="141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45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 xml:space="preserve">Явление смачивания жидкостью тел. </w:t>
            </w:r>
          </w:p>
        </w:tc>
        <w:tc>
          <w:tcPr>
            <w:tcW w:w="524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Лист</w:t>
            </w:r>
            <w:r w:rsidR="00FF414C">
              <w:rPr>
                <w:rFonts w:ascii="Times New Roman" w:hAnsi="Times New Roman"/>
                <w:sz w:val="24"/>
                <w:szCs w:val="24"/>
              </w:rPr>
              <w:t>очки</w:t>
            </w:r>
            <w:r w:rsidRPr="00FF414C">
              <w:rPr>
                <w:rFonts w:ascii="Times New Roman" w:hAnsi="Times New Roman"/>
                <w:sz w:val="24"/>
                <w:szCs w:val="24"/>
              </w:rPr>
              <w:t xml:space="preserve"> бумаги</w:t>
            </w:r>
            <w:r w:rsidR="00FF414C">
              <w:rPr>
                <w:rFonts w:ascii="Times New Roman" w:hAnsi="Times New Roman"/>
                <w:sz w:val="24"/>
                <w:szCs w:val="24"/>
              </w:rPr>
              <w:t>,</w:t>
            </w:r>
            <w:r w:rsidRPr="00FF414C">
              <w:rPr>
                <w:rFonts w:ascii="Times New Roman" w:hAnsi="Times New Roman"/>
                <w:sz w:val="24"/>
                <w:szCs w:val="24"/>
              </w:rPr>
              <w:t xml:space="preserve"> смазанные парафином, различные куски материала смачиваемые водой и нет, перья водоплавающих птиц (гусь, утка)</w:t>
            </w:r>
          </w:p>
        </w:tc>
        <w:tc>
          <w:tcPr>
            <w:tcW w:w="141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45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</w:tc>
        <w:tc>
          <w:tcPr>
            <w:tcW w:w="5245" w:type="dxa"/>
            <w:gridSpan w:val="2"/>
          </w:tcPr>
          <w:p w:rsidR="009C0015" w:rsidRPr="00FF414C" w:rsidRDefault="009C0015" w:rsidP="004F74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45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Урок игра. Брейн-ринг</w:t>
            </w:r>
          </w:p>
        </w:tc>
        <w:tc>
          <w:tcPr>
            <w:tcW w:w="524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Загадки, ребусы, слайдовая презентация.</w:t>
            </w:r>
          </w:p>
        </w:tc>
        <w:tc>
          <w:tcPr>
            <w:tcW w:w="141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9954" w:type="dxa"/>
            <w:gridSpan w:val="7"/>
          </w:tcPr>
          <w:p w:rsidR="009C0015" w:rsidRPr="00FF414C" w:rsidRDefault="009C0015" w:rsidP="004F7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b/>
                <w:sz w:val="24"/>
                <w:szCs w:val="24"/>
              </w:rPr>
              <w:t>Наша атмосфера- 8ч.</w:t>
            </w:r>
          </w:p>
        </w:tc>
        <w:tc>
          <w:tcPr>
            <w:tcW w:w="1701" w:type="dxa"/>
          </w:tcPr>
          <w:p w:rsidR="009C0015" w:rsidRPr="00FF414C" w:rsidRDefault="009C0015" w:rsidP="004F7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015" w:rsidRPr="00FF414C" w:rsidTr="009C0015">
        <w:trPr>
          <w:trHeight w:val="956"/>
        </w:trPr>
        <w:tc>
          <w:tcPr>
            <w:tcW w:w="45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Атмосфера</w:t>
            </w:r>
          </w:p>
        </w:tc>
        <w:tc>
          <w:tcPr>
            <w:tcW w:w="5245" w:type="dxa"/>
            <w:gridSpan w:val="2"/>
          </w:tcPr>
          <w:p w:rsidR="009C0015" w:rsidRPr="00FF414C" w:rsidRDefault="009C0015" w:rsidP="004F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Плакаты, слайдовая презентация.</w:t>
            </w:r>
          </w:p>
        </w:tc>
        <w:tc>
          <w:tcPr>
            <w:tcW w:w="1417" w:type="dxa"/>
          </w:tcPr>
          <w:p w:rsidR="009C0015" w:rsidRPr="00FF414C" w:rsidRDefault="009C0015" w:rsidP="004F74E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45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524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Стакан, блюдце, свеча, шприц. Эвристическая беседа.</w:t>
            </w:r>
          </w:p>
        </w:tc>
        <w:tc>
          <w:tcPr>
            <w:tcW w:w="141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45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Измеряем атмосферное давление</w:t>
            </w:r>
          </w:p>
        </w:tc>
        <w:tc>
          <w:tcPr>
            <w:tcW w:w="524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Барометр.</w:t>
            </w:r>
          </w:p>
        </w:tc>
        <w:tc>
          <w:tcPr>
            <w:tcW w:w="141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45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Зависимость атмосферного давления от высоты.</w:t>
            </w:r>
          </w:p>
        </w:tc>
        <w:tc>
          <w:tcPr>
            <w:tcW w:w="524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Беседа. Презентация</w:t>
            </w:r>
          </w:p>
        </w:tc>
        <w:tc>
          <w:tcPr>
            <w:tcW w:w="141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45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 xml:space="preserve">Влияние атмосферного </w:t>
            </w:r>
            <w:r w:rsidRPr="00FF414C">
              <w:rPr>
                <w:rFonts w:ascii="Times New Roman" w:hAnsi="Times New Roman"/>
                <w:sz w:val="24"/>
                <w:szCs w:val="24"/>
              </w:rPr>
              <w:lastRenderedPageBreak/>
              <w:t>давления на погоду.</w:t>
            </w:r>
          </w:p>
        </w:tc>
        <w:tc>
          <w:tcPr>
            <w:tcW w:w="524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.Анимационный фильм, ресурсы </w:t>
            </w:r>
            <w:r w:rsidRPr="00FF414C">
              <w:rPr>
                <w:rFonts w:ascii="Times New Roman" w:hAnsi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141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45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Влияние атмосферного давления на живые организмы</w:t>
            </w:r>
          </w:p>
        </w:tc>
        <w:tc>
          <w:tcPr>
            <w:tcW w:w="524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Беседа .Анимационный фильм, ресурсы интернет, присоски.</w:t>
            </w:r>
          </w:p>
        </w:tc>
        <w:tc>
          <w:tcPr>
            <w:tcW w:w="141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45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Влияние атмосферного давления на человека.</w:t>
            </w:r>
          </w:p>
        </w:tc>
        <w:tc>
          <w:tcPr>
            <w:tcW w:w="524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Беседа. Презентация.</w:t>
            </w:r>
          </w:p>
        </w:tc>
        <w:tc>
          <w:tcPr>
            <w:tcW w:w="141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45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Измерение давления человека.</w:t>
            </w:r>
          </w:p>
        </w:tc>
        <w:tc>
          <w:tcPr>
            <w:tcW w:w="524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Тонометр.</w:t>
            </w:r>
          </w:p>
        </w:tc>
        <w:tc>
          <w:tcPr>
            <w:tcW w:w="1417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9954" w:type="dxa"/>
            <w:gridSpan w:val="7"/>
          </w:tcPr>
          <w:p w:rsidR="009C0015" w:rsidRPr="00FF414C" w:rsidRDefault="009C0015" w:rsidP="004F7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b/>
                <w:sz w:val="24"/>
                <w:szCs w:val="24"/>
              </w:rPr>
              <w:t>Звук вокруг нас-14ч.</w:t>
            </w:r>
          </w:p>
        </w:tc>
        <w:tc>
          <w:tcPr>
            <w:tcW w:w="1701" w:type="dxa"/>
          </w:tcPr>
          <w:p w:rsidR="009C0015" w:rsidRPr="00FF414C" w:rsidRDefault="009C0015" w:rsidP="004F7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015" w:rsidRPr="00FF414C" w:rsidTr="009C0015">
        <w:tc>
          <w:tcPr>
            <w:tcW w:w="599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Источники звуков.</w:t>
            </w:r>
          </w:p>
        </w:tc>
        <w:tc>
          <w:tcPr>
            <w:tcW w:w="467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Презентация, видеоролик Звуки природы.</w:t>
            </w:r>
          </w:p>
        </w:tc>
        <w:tc>
          <w:tcPr>
            <w:tcW w:w="1984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599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Орган слуха человека.</w:t>
            </w:r>
          </w:p>
        </w:tc>
        <w:tc>
          <w:tcPr>
            <w:tcW w:w="467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Беседа. Презентация.</w:t>
            </w:r>
          </w:p>
        </w:tc>
        <w:tc>
          <w:tcPr>
            <w:tcW w:w="1984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599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2693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Одинаковый ли слух у животных</w:t>
            </w:r>
          </w:p>
        </w:tc>
        <w:tc>
          <w:tcPr>
            <w:tcW w:w="467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Беседа.Презентация.</w:t>
            </w:r>
          </w:p>
        </w:tc>
        <w:tc>
          <w:tcPr>
            <w:tcW w:w="1984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599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Причина возникновения звуков</w:t>
            </w:r>
          </w:p>
        </w:tc>
        <w:tc>
          <w:tcPr>
            <w:tcW w:w="467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Беседа, опыты (линейка, камертон, хрустальный бокал). Изготовление телефонной связи (нитка, одноразовые стаканчики).</w:t>
            </w:r>
          </w:p>
        </w:tc>
        <w:tc>
          <w:tcPr>
            <w:tcW w:w="1984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599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467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Беседа.Презентация.</w:t>
            </w:r>
          </w:p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Инструменты.</w:t>
            </w:r>
          </w:p>
        </w:tc>
        <w:tc>
          <w:tcPr>
            <w:tcW w:w="1984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599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 xml:space="preserve">Самодельные </w:t>
            </w:r>
            <w:r w:rsidRPr="00FF414C">
              <w:rPr>
                <w:rFonts w:ascii="Times New Roman" w:hAnsi="Times New Roman"/>
                <w:sz w:val="24"/>
                <w:szCs w:val="24"/>
              </w:rPr>
              <w:lastRenderedPageBreak/>
              <w:t>«музыкальные» инструменты.</w:t>
            </w:r>
          </w:p>
        </w:tc>
        <w:tc>
          <w:tcPr>
            <w:tcW w:w="467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lastRenderedPageBreak/>
              <w:t>Бутылки, банки,нитки, дощечки и т.п.</w:t>
            </w:r>
          </w:p>
        </w:tc>
        <w:tc>
          <w:tcPr>
            <w:tcW w:w="1984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599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3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Эхо. Эхолокация.</w:t>
            </w:r>
          </w:p>
        </w:tc>
        <w:tc>
          <w:tcPr>
            <w:tcW w:w="467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Беседа.Презентация.</w:t>
            </w:r>
          </w:p>
        </w:tc>
        <w:tc>
          <w:tcPr>
            <w:tcW w:w="1984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599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Экскурсия.  Звуки улицы.</w:t>
            </w:r>
          </w:p>
        </w:tc>
        <w:tc>
          <w:tcPr>
            <w:tcW w:w="467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</w:tc>
        <w:tc>
          <w:tcPr>
            <w:tcW w:w="1984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599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День непослушания</w:t>
            </w:r>
          </w:p>
        </w:tc>
        <w:tc>
          <w:tcPr>
            <w:tcW w:w="467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Занимательные опыты «Бутылочный орган»</w:t>
            </w:r>
          </w:p>
        </w:tc>
        <w:tc>
          <w:tcPr>
            <w:tcW w:w="1984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599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Игра урок. Высокий и низкий тембр.</w:t>
            </w:r>
          </w:p>
        </w:tc>
        <w:tc>
          <w:tcPr>
            <w:tcW w:w="467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Угадай инструмент. Звуки разных инструментов. (совместно с учителем музыки).</w:t>
            </w:r>
          </w:p>
        </w:tc>
        <w:tc>
          <w:tcPr>
            <w:tcW w:w="1984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599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Экскурсия.  Звуки природы</w:t>
            </w:r>
          </w:p>
        </w:tc>
        <w:tc>
          <w:tcPr>
            <w:tcW w:w="467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599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2693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678" w:type="dxa"/>
          </w:tcPr>
          <w:p w:rsidR="009C0015" w:rsidRPr="00FF414C" w:rsidRDefault="009C0015" w:rsidP="004F74E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599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Резервное время.</w:t>
            </w:r>
          </w:p>
        </w:tc>
        <w:tc>
          <w:tcPr>
            <w:tcW w:w="467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4629" w:rsidRPr="00FF414C" w:rsidRDefault="00B54629" w:rsidP="00B54629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FF414C" w:rsidRPr="00FF414C" w:rsidRDefault="00FF414C" w:rsidP="00FF414C">
      <w:pPr>
        <w:pStyle w:val="c6"/>
        <w:spacing w:before="0" w:beforeAutospacing="0" w:after="0" w:afterAutospacing="0"/>
        <w:jc w:val="center"/>
        <w:rPr>
          <w:rStyle w:val="c0"/>
          <w:rFonts w:eastAsia="Calibri"/>
          <w:b/>
          <w:sz w:val="28"/>
        </w:rPr>
      </w:pPr>
      <w:r w:rsidRPr="00FF414C">
        <w:rPr>
          <w:rStyle w:val="c0"/>
          <w:rFonts w:eastAsia="Calibri"/>
          <w:b/>
          <w:sz w:val="28"/>
        </w:rPr>
        <w:t>9 класс</w:t>
      </w:r>
    </w:p>
    <w:p w:rsidR="00FF414C" w:rsidRPr="00FF414C" w:rsidRDefault="00FF414C" w:rsidP="00FF414C">
      <w:pPr>
        <w:pStyle w:val="c6"/>
        <w:spacing w:before="0" w:beforeAutospacing="0" w:after="0" w:afterAutospacing="0"/>
        <w:rPr>
          <w:rStyle w:val="c0"/>
          <w:rFonts w:eastAsia="Calibri"/>
        </w:rPr>
      </w:pPr>
      <w:r w:rsidRPr="00FF414C">
        <w:rPr>
          <w:rStyle w:val="c0"/>
          <w:rFonts w:eastAsia="Calibri"/>
          <w:b/>
          <w:u w:val="single"/>
        </w:rPr>
        <w:t>Тема № 1 «</w:t>
      </w:r>
      <w:r w:rsidRPr="00FF414C">
        <w:rPr>
          <w:rStyle w:val="c0"/>
          <w:rFonts w:eastAsia="Calibri"/>
          <w:b/>
        </w:rPr>
        <w:t>Вводное занятие</w:t>
      </w:r>
      <w:r w:rsidRPr="00FF414C">
        <w:rPr>
          <w:rStyle w:val="c0"/>
          <w:rFonts w:eastAsia="Calibri"/>
        </w:rPr>
        <w:t xml:space="preserve">».  </w:t>
      </w:r>
    </w:p>
    <w:p w:rsidR="00FF414C" w:rsidRPr="00FF414C" w:rsidRDefault="00FF414C" w:rsidP="00FF414C">
      <w:pPr>
        <w:pStyle w:val="c6"/>
        <w:spacing w:before="0" w:beforeAutospacing="0" w:after="0" w:afterAutospacing="0"/>
      </w:pPr>
      <w:r w:rsidRPr="00FF414C">
        <w:t xml:space="preserve">Инструктаж по технике безопасности. Знакомство с темами курса. </w:t>
      </w:r>
    </w:p>
    <w:p w:rsidR="00FF414C" w:rsidRPr="00FF414C" w:rsidRDefault="00FF414C" w:rsidP="00FF414C">
      <w:pPr>
        <w:pStyle w:val="c6"/>
        <w:spacing w:before="0" w:beforeAutospacing="0" w:after="0" w:afterAutospacing="0"/>
      </w:pPr>
      <w:r w:rsidRPr="00FF414C">
        <w:rPr>
          <w:b/>
          <w:u w:val="single"/>
        </w:rPr>
        <w:t>Тема № 2</w:t>
      </w:r>
      <w:r w:rsidRPr="00FF414C">
        <w:t xml:space="preserve"> </w:t>
      </w:r>
      <w:r w:rsidRPr="00FF414C">
        <w:rPr>
          <w:rStyle w:val="c0"/>
          <w:rFonts w:eastAsia="Calibri"/>
          <w:b/>
        </w:rPr>
        <w:t>Магнетизм. 9 ч</w:t>
      </w:r>
    </w:p>
    <w:p w:rsidR="00FF414C" w:rsidRPr="00FF414C" w:rsidRDefault="00FF414C" w:rsidP="00FF414C">
      <w:pPr>
        <w:pStyle w:val="c6"/>
        <w:spacing w:before="0" w:beforeAutospacing="0" w:after="0" w:afterAutospacing="0"/>
      </w:pPr>
      <w:r w:rsidRPr="00FF414C">
        <w:rPr>
          <w:rStyle w:val="c0"/>
        </w:rPr>
        <w:t>Компас. Принцип работы</w:t>
      </w:r>
      <w:r w:rsidRPr="00FF414C">
        <w:t xml:space="preserve"> </w:t>
      </w:r>
      <w:r w:rsidRPr="00FF414C">
        <w:rPr>
          <w:rStyle w:val="c0"/>
        </w:rPr>
        <w:t>Магнит</w:t>
      </w:r>
      <w:r w:rsidRPr="00FF414C">
        <w:t xml:space="preserve">. Магниты полосовые, дуговые. </w:t>
      </w:r>
    </w:p>
    <w:p w:rsidR="00FF414C" w:rsidRPr="00FF414C" w:rsidRDefault="00FF414C" w:rsidP="00FF414C">
      <w:pPr>
        <w:spacing w:after="0"/>
        <w:rPr>
          <w:rStyle w:val="c0"/>
          <w:rFonts w:ascii="Times New Roman" w:hAnsi="Times New Roman"/>
          <w:sz w:val="24"/>
          <w:szCs w:val="24"/>
        </w:rPr>
      </w:pPr>
      <w:r w:rsidRPr="00FF414C">
        <w:rPr>
          <w:rStyle w:val="c0"/>
          <w:rFonts w:ascii="Times New Roman" w:hAnsi="Times New Roman"/>
          <w:sz w:val="24"/>
          <w:szCs w:val="24"/>
        </w:rPr>
        <w:t>Магнитная руда</w:t>
      </w:r>
      <w:r w:rsidRPr="00FF414C">
        <w:rPr>
          <w:rFonts w:ascii="Times New Roman" w:hAnsi="Times New Roman"/>
          <w:sz w:val="24"/>
          <w:szCs w:val="24"/>
        </w:rPr>
        <w:t xml:space="preserve">.  </w:t>
      </w:r>
      <w:r w:rsidRPr="00FF414C">
        <w:rPr>
          <w:rStyle w:val="c0"/>
          <w:rFonts w:ascii="Times New Roman" w:hAnsi="Times New Roman"/>
          <w:sz w:val="24"/>
          <w:szCs w:val="24"/>
        </w:rPr>
        <w:t>Магнитное поле Земли</w:t>
      </w:r>
      <w:r w:rsidRPr="00FF414C">
        <w:rPr>
          <w:rFonts w:ascii="Times New Roman" w:hAnsi="Times New Roman"/>
          <w:sz w:val="24"/>
          <w:szCs w:val="24"/>
        </w:rPr>
        <w:t xml:space="preserve">. </w:t>
      </w:r>
      <w:r w:rsidRPr="00FF414C">
        <w:rPr>
          <w:rStyle w:val="c0"/>
          <w:rFonts w:ascii="Times New Roman" w:hAnsi="Times New Roman"/>
          <w:sz w:val="24"/>
          <w:szCs w:val="24"/>
        </w:rPr>
        <w:t>Изготовление магнита.</w:t>
      </w:r>
    </w:p>
    <w:p w:rsidR="00FF414C" w:rsidRPr="00FF414C" w:rsidRDefault="00FF414C" w:rsidP="00FF414C">
      <w:pPr>
        <w:spacing w:after="0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b/>
          <w:sz w:val="24"/>
          <w:szCs w:val="24"/>
          <w:u w:val="single"/>
        </w:rPr>
        <w:lastRenderedPageBreak/>
        <w:t>Тема №3</w:t>
      </w:r>
      <w:r w:rsidRPr="00FF414C">
        <w:rPr>
          <w:rFonts w:ascii="Times New Roman" w:hAnsi="Times New Roman"/>
          <w:sz w:val="24"/>
          <w:szCs w:val="24"/>
        </w:rPr>
        <w:t xml:space="preserve"> </w:t>
      </w:r>
      <w:r w:rsidRPr="00FF414C">
        <w:rPr>
          <w:rStyle w:val="c0"/>
          <w:rFonts w:ascii="Times New Roman" w:hAnsi="Times New Roman"/>
          <w:b/>
          <w:sz w:val="24"/>
          <w:szCs w:val="24"/>
        </w:rPr>
        <w:t>Электростатика. 9ч.</w:t>
      </w:r>
      <w:r w:rsidRPr="00FF414C">
        <w:rPr>
          <w:rFonts w:ascii="Times New Roman" w:hAnsi="Times New Roman"/>
          <w:sz w:val="24"/>
          <w:szCs w:val="24"/>
        </w:rPr>
        <w:t xml:space="preserve"> </w:t>
      </w:r>
    </w:p>
    <w:p w:rsidR="00FF414C" w:rsidRPr="00FF414C" w:rsidRDefault="00FF414C" w:rsidP="00FF414C">
      <w:pPr>
        <w:spacing w:after="0"/>
        <w:rPr>
          <w:rFonts w:ascii="Times New Roman" w:hAnsi="Times New Roman"/>
          <w:sz w:val="24"/>
          <w:szCs w:val="24"/>
        </w:rPr>
      </w:pPr>
      <w:r w:rsidRPr="00FF414C">
        <w:rPr>
          <w:rStyle w:val="c0"/>
          <w:rFonts w:ascii="Times New Roman" w:hAnsi="Times New Roman"/>
          <w:sz w:val="24"/>
          <w:szCs w:val="24"/>
        </w:rPr>
        <w:t>Электричество на расческах</w:t>
      </w:r>
      <w:r w:rsidRPr="00FF414C">
        <w:rPr>
          <w:rFonts w:ascii="Times New Roman" w:hAnsi="Times New Roman"/>
          <w:sz w:val="24"/>
          <w:szCs w:val="24"/>
        </w:rPr>
        <w:t>.</w:t>
      </w:r>
      <w:r w:rsidRPr="00FF414C">
        <w:rPr>
          <w:rStyle w:val="c0"/>
          <w:rFonts w:ascii="Times New Roman" w:hAnsi="Times New Roman"/>
          <w:sz w:val="24"/>
          <w:szCs w:val="24"/>
        </w:rPr>
        <w:t xml:space="preserve"> Осторожно статическое электричество</w:t>
      </w:r>
    </w:p>
    <w:p w:rsidR="00FF414C" w:rsidRPr="00FF414C" w:rsidRDefault="00FF414C" w:rsidP="00FF414C">
      <w:pPr>
        <w:pStyle w:val="c6"/>
        <w:spacing w:before="0" w:beforeAutospacing="0" w:after="0" w:afterAutospacing="0"/>
        <w:rPr>
          <w:rFonts w:eastAsia="Calibri"/>
        </w:rPr>
      </w:pPr>
      <w:r w:rsidRPr="00FF414C">
        <w:rPr>
          <w:rStyle w:val="c0"/>
          <w:rFonts w:eastAsia="Calibri"/>
        </w:rPr>
        <w:t>Электричество в игрушках. Электричество в быту. Устройство батарейки.</w:t>
      </w:r>
    </w:p>
    <w:p w:rsidR="00FF414C" w:rsidRPr="00FF414C" w:rsidRDefault="00FF414C" w:rsidP="00FF414C">
      <w:pPr>
        <w:spacing w:after="0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b/>
          <w:sz w:val="24"/>
          <w:szCs w:val="24"/>
          <w:u w:val="single"/>
        </w:rPr>
        <w:t>Тема № 4</w:t>
      </w:r>
      <w:r w:rsidRPr="00FF414C">
        <w:rPr>
          <w:rStyle w:val="c0"/>
          <w:rFonts w:ascii="Times New Roman" w:hAnsi="Times New Roman"/>
          <w:b/>
          <w:sz w:val="24"/>
          <w:szCs w:val="24"/>
        </w:rPr>
        <w:t xml:space="preserve"> Свет. 15ч.</w:t>
      </w:r>
      <w:r w:rsidRPr="00FF414C">
        <w:rPr>
          <w:rFonts w:ascii="Times New Roman" w:hAnsi="Times New Roman"/>
          <w:sz w:val="24"/>
          <w:szCs w:val="24"/>
        </w:rPr>
        <w:t xml:space="preserve">  </w:t>
      </w:r>
    </w:p>
    <w:p w:rsidR="00FF414C" w:rsidRPr="00FF414C" w:rsidRDefault="00FF414C" w:rsidP="00FF414C">
      <w:pPr>
        <w:spacing w:after="0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t xml:space="preserve">Источники света Устройство глаза. </w:t>
      </w:r>
      <w:r w:rsidRPr="00FF414C">
        <w:rPr>
          <w:rStyle w:val="c0"/>
          <w:rFonts w:ascii="Times New Roman" w:hAnsi="Times New Roman"/>
          <w:sz w:val="24"/>
          <w:szCs w:val="24"/>
        </w:rPr>
        <w:t>Солнечные зайчики</w:t>
      </w:r>
      <w:r w:rsidRPr="00FF414C">
        <w:rPr>
          <w:rFonts w:ascii="Times New Roman" w:hAnsi="Times New Roman"/>
          <w:sz w:val="24"/>
          <w:szCs w:val="24"/>
        </w:rPr>
        <w:t xml:space="preserve">. Тень. Затмение. </w:t>
      </w:r>
    </w:p>
    <w:p w:rsidR="00FF414C" w:rsidRPr="00FF414C" w:rsidRDefault="00FF414C" w:rsidP="00FF414C">
      <w:pPr>
        <w:spacing w:after="0"/>
        <w:rPr>
          <w:rFonts w:ascii="Times New Roman" w:hAnsi="Times New Roman"/>
          <w:sz w:val="24"/>
          <w:szCs w:val="24"/>
        </w:rPr>
      </w:pPr>
      <w:r w:rsidRPr="00FF414C">
        <w:rPr>
          <w:rFonts w:ascii="Times New Roman" w:hAnsi="Times New Roman"/>
          <w:sz w:val="24"/>
          <w:szCs w:val="24"/>
        </w:rPr>
        <w:t>Т</w:t>
      </w:r>
      <w:r w:rsidRPr="00FF414C">
        <w:rPr>
          <w:rStyle w:val="c0"/>
          <w:rFonts w:ascii="Times New Roman" w:hAnsi="Times New Roman"/>
          <w:sz w:val="24"/>
          <w:szCs w:val="24"/>
        </w:rPr>
        <w:t>Цвета компакт диска. Мыльный спектр. Радуга в природе</w:t>
      </w:r>
      <w:r w:rsidRPr="00FF414C">
        <w:rPr>
          <w:rFonts w:ascii="Times New Roman" w:hAnsi="Times New Roman"/>
          <w:sz w:val="24"/>
          <w:szCs w:val="24"/>
        </w:rPr>
        <w:t>.. Учим (Как Однажды Жак Звонарь Городской Сломал Фонарь). Лунные  и Солнечные затмения. Как сломать луч? Как зажечь огонь?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0"/>
        <w:gridCol w:w="4253"/>
        <w:gridCol w:w="992"/>
        <w:gridCol w:w="851"/>
        <w:gridCol w:w="3969"/>
      </w:tblGrid>
      <w:tr w:rsidR="00FF414C" w:rsidRPr="00FF414C" w:rsidTr="00FF414C">
        <w:trPr>
          <w:trHeight w:val="435"/>
        </w:trPr>
        <w:tc>
          <w:tcPr>
            <w:tcW w:w="817" w:type="dxa"/>
            <w:vMerge w:val="restart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  <w:b/>
              </w:rPr>
            </w:pPr>
            <w:r w:rsidRPr="00FF414C">
              <w:rPr>
                <w:rStyle w:val="c0"/>
                <w:rFonts w:eastAsia="Calibri"/>
                <w:b/>
              </w:rPr>
              <w:t>№ занятия</w:t>
            </w:r>
          </w:p>
        </w:tc>
        <w:tc>
          <w:tcPr>
            <w:tcW w:w="3260" w:type="dxa"/>
            <w:vMerge w:val="restart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  <w:b/>
              </w:rPr>
            </w:pPr>
            <w:r w:rsidRPr="00FF414C">
              <w:rPr>
                <w:rStyle w:val="c0"/>
                <w:rFonts w:eastAsia="Calibri"/>
                <w:b/>
              </w:rPr>
              <w:t xml:space="preserve">Тема занятия </w:t>
            </w:r>
          </w:p>
        </w:tc>
        <w:tc>
          <w:tcPr>
            <w:tcW w:w="4253" w:type="dxa"/>
            <w:vMerge w:val="restart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  <w:b/>
              </w:rPr>
            </w:pPr>
            <w:r w:rsidRPr="00FF414C">
              <w:rPr>
                <w:rStyle w:val="c0"/>
                <w:rFonts w:eastAsia="Calibri"/>
                <w:b/>
              </w:rPr>
              <w:t>Используемые ресурсы</w:t>
            </w:r>
          </w:p>
        </w:tc>
        <w:tc>
          <w:tcPr>
            <w:tcW w:w="1843" w:type="dxa"/>
            <w:gridSpan w:val="2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  <w:b/>
              </w:rPr>
            </w:pPr>
            <w:r w:rsidRPr="00FF414C">
              <w:rPr>
                <w:rStyle w:val="c0"/>
                <w:rFonts w:eastAsia="Calibri"/>
                <w:b/>
              </w:rPr>
              <w:t>Дата</w:t>
            </w:r>
          </w:p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  <w:b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  <w:b/>
              </w:rPr>
            </w:pPr>
            <w:r>
              <w:rPr>
                <w:rStyle w:val="c0"/>
                <w:rFonts w:eastAsia="Calibri"/>
                <w:b/>
              </w:rPr>
              <w:t>Корректировка</w:t>
            </w:r>
          </w:p>
        </w:tc>
      </w:tr>
      <w:tr w:rsidR="00FF414C" w:rsidRPr="00FF414C" w:rsidTr="00FF414C">
        <w:trPr>
          <w:trHeight w:val="322"/>
        </w:trPr>
        <w:tc>
          <w:tcPr>
            <w:tcW w:w="817" w:type="dxa"/>
            <w:vMerge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  <w:b/>
              </w:rPr>
            </w:pPr>
          </w:p>
        </w:tc>
        <w:tc>
          <w:tcPr>
            <w:tcW w:w="3260" w:type="dxa"/>
            <w:vMerge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  <w:b/>
              </w:rPr>
            </w:pPr>
          </w:p>
        </w:tc>
        <w:tc>
          <w:tcPr>
            <w:tcW w:w="4253" w:type="dxa"/>
            <w:vMerge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  <w:b/>
              </w:rPr>
            </w:pP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  <w:b/>
              </w:rPr>
            </w:pPr>
            <w:r w:rsidRPr="00FF414C">
              <w:rPr>
                <w:rStyle w:val="c0"/>
                <w:rFonts w:eastAsia="Calibri"/>
                <w:b/>
              </w:rPr>
              <w:t xml:space="preserve">План </w:t>
            </w: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  <w:b/>
              </w:rPr>
            </w:pPr>
            <w:r w:rsidRPr="00FF414C">
              <w:rPr>
                <w:rStyle w:val="c0"/>
                <w:rFonts w:eastAsia="Calibri"/>
                <w:b/>
              </w:rPr>
              <w:t>факт</w:t>
            </w: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  <w:b/>
              </w:rPr>
            </w:pPr>
          </w:p>
        </w:tc>
      </w:tr>
      <w:tr w:rsidR="00FF414C" w:rsidRPr="00FF414C" w:rsidTr="00FF414C">
        <w:trPr>
          <w:trHeight w:val="1308"/>
        </w:trPr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1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Вводное занятие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a3"/>
              <w:ind w:left="0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Знакомство с темами курса. Слайдовая презентация.  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c>
          <w:tcPr>
            <w:tcW w:w="9322" w:type="dxa"/>
            <w:gridSpan w:val="4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jc w:val="center"/>
              <w:rPr>
                <w:rStyle w:val="c0"/>
                <w:rFonts w:eastAsia="Calibri"/>
                <w:b/>
              </w:rPr>
            </w:pPr>
            <w:r w:rsidRPr="00FF414C">
              <w:rPr>
                <w:rStyle w:val="c0"/>
                <w:rFonts w:eastAsia="Calibri"/>
                <w:b/>
              </w:rPr>
              <w:t>Магнетизм. 9 ч</w:t>
            </w: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jc w:val="center"/>
              <w:rPr>
                <w:rStyle w:val="c0"/>
                <w:rFonts w:eastAsia="Calibri"/>
                <w:b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jc w:val="center"/>
              <w:rPr>
                <w:rStyle w:val="c0"/>
                <w:rFonts w:eastAsia="Calibri"/>
                <w:b/>
              </w:rPr>
            </w:pPr>
          </w:p>
        </w:tc>
      </w:tr>
      <w:tr w:rsidR="00FF414C" w:rsidRPr="00FF414C" w:rsidTr="00FF414C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2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Компас. Принцип работы.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Пробка, иголка, ёмкость для воды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3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Ориентирование с помощью компаса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Компас. План местности.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4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 xml:space="preserve">Магнит. 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Магниты полосовые, дуговые,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5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Занимательные опыты с магнитами.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Магниты. Вода. Мелкие предметы из разных материалов.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6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Магнитная руда.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Намагничивание металлических предметов. Картина магнитного поля земли (картон, металлические опилки).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7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Магнитное поле Земли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Как ориентируются птицы и насекомые. Слайдовая презентация, интернет ресурсы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8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Как изготавливают магниты.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Видеофильм.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9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Изготовление магнита.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Медная проволока. Гвоздь. Батарейка.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10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 xml:space="preserve"> Урок игра. 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Кроссворд, загадки, ребусы.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c>
          <w:tcPr>
            <w:tcW w:w="9322" w:type="dxa"/>
            <w:gridSpan w:val="4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jc w:val="center"/>
              <w:rPr>
                <w:rStyle w:val="c0"/>
                <w:rFonts w:eastAsia="Calibri"/>
                <w:b/>
              </w:rPr>
            </w:pPr>
            <w:r w:rsidRPr="00FF414C">
              <w:rPr>
                <w:rStyle w:val="c0"/>
                <w:rFonts w:eastAsia="Calibri"/>
                <w:b/>
              </w:rPr>
              <w:lastRenderedPageBreak/>
              <w:t>Электростатика. 9ч.</w:t>
            </w: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jc w:val="center"/>
              <w:rPr>
                <w:rStyle w:val="c0"/>
                <w:rFonts w:eastAsia="Calibri"/>
                <w:b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jc w:val="center"/>
              <w:rPr>
                <w:rStyle w:val="c0"/>
                <w:rFonts w:eastAsia="Calibri"/>
                <w:b/>
              </w:rPr>
            </w:pPr>
          </w:p>
        </w:tc>
      </w:tr>
      <w:tr w:rsidR="00FF414C" w:rsidRPr="00FF414C" w:rsidTr="00FF414C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11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Электричество на расческах.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Электролизация шарика, воды, мыльного пузыря.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12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Осторожно статическое электричество.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Материалы шерсть, шелк, синтетика.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13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 xml:space="preserve">Занимательные опыты. 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14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Электричество в игрушках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 xml:space="preserve">Дети приносят  игрушки 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15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Электричество в быту.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16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Устройство батарейки.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Батарейка. Презентация.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17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Изобретаем  батарейку.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Лимон. Картошка. Провода. Лампочка.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18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 xml:space="preserve"> Урок-игра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Загадки, кроссворды, ребусы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19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Проекты.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c>
          <w:tcPr>
            <w:tcW w:w="9322" w:type="dxa"/>
            <w:gridSpan w:val="4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jc w:val="center"/>
              <w:rPr>
                <w:rStyle w:val="c0"/>
                <w:rFonts w:eastAsia="Calibri"/>
                <w:b/>
              </w:rPr>
            </w:pPr>
            <w:r w:rsidRPr="00FF414C">
              <w:rPr>
                <w:rStyle w:val="c0"/>
                <w:rFonts w:eastAsia="Calibri"/>
                <w:b/>
              </w:rPr>
              <w:t>Свет .15ч</w:t>
            </w: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jc w:val="center"/>
              <w:rPr>
                <w:rStyle w:val="c0"/>
                <w:rFonts w:eastAsia="Calibri"/>
                <w:b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jc w:val="center"/>
              <w:rPr>
                <w:rStyle w:val="c0"/>
                <w:rFonts w:eastAsia="Calibri"/>
                <w:b/>
              </w:rPr>
            </w:pPr>
          </w:p>
        </w:tc>
      </w:tr>
      <w:tr w:rsidR="00FF414C" w:rsidRPr="00FF414C" w:rsidTr="00FF414C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20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Источники света.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Спички. Свечи. Светящиеся палочки.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21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Как мы видим?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Макет глаза.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22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Почему мир разноцветный.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. Слайдовая презентация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23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t>Театр теней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Источник света. Экран.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24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Солнечные зайчики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Зеркало источник света. Слайдовая презентация.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25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Цвета компакт диска. Мыльный спектр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Компакт диски, мыльный раствор , коктельные трубочки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26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Радуга в природе.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Интернет ресурсы.</w:t>
            </w:r>
          </w:p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Карандаши альбом.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27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Как получить радугу дома.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Источник воды. Шланг.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28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Экскурсия.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rPr>
          <w:trHeight w:val="478"/>
        </w:trPr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29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spacing w:after="0" w:line="360" w:lineRule="auto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Лунные  и Солнечные затмения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Источник света. Мячи.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rPr>
          <w:trHeight w:val="272"/>
        </w:trPr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30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Как сломать луч?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Источник света. Линзы, призмы, сосуд с водой.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rPr>
          <w:trHeight w:val="279"/>
        </w:trPr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31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Зазеркалье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Зеркало.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rPr>
          <w:trHeight w:val="285"/>
        </w:trPr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lastRenderedPageBreak/>
              <w:t>32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Можно ли льдом зажечь огонь?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Источник света. Линзы.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33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Проекты.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FF414C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34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Заключительное занятие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 xml:space="preserve">Проекты 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3969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</w:tbl>
    <w:p w:rsidR="00B54629" w:rsidRPr="00FF414C" w:rsidRDefault="00B54629" w:rsidP="00B5462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54629" w:rsidRPr="00FF414C" w:rsidRDefault="00B54629" w:rsidP="00327FBB">
      <w:pPr>
        <w:pStyle w:val="1"/>
        <w:spacing w:after="60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  <w:sectPr w:rsidR="00B54629" w:rsidRPr="00FF414C" w:rsidSect="00DC723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27FBB" w:rsidRPr="00FF414C" w:rsidRDefault="00327FBB" w:rsidP="00327FBB">
      <w:pPr>
        <w:pStyle w:val="1"/>
        <w:spacing w:after="60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431D5" w:rsidRPr="00FF414C" w:rsidRDefault="00E23568" w:rsidP="00E23568">
      <w:pPr>
        <w:pStyle w:val="1"/>
        <w:spacing w:after="0" w:line="240" w:lineRule="auto"/>
        <w:ind w:left="76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bookmarkStart w:id="4" w:name="_Ref352390063"/>
      <w:bookmarkStart w:id="5" w:name="_Ref340422605"/>
      <w:r w:rsidRPr="00FF414C">
        <w:rPr>
          <w:rFonts w:ascii="Times New Roman" w:hAnsi="Times New Roman"/>
          <w:b/>
          <w:sz w:val="28"/>
          <w:szCs w:val="28"/>
        </w:rPr>
        <w:t>3.</w:t>
      </w:r>
      <w:r w:rsidR="004431D5" w:rsidRPr="00FF414C">
        <w:rPr>
          <w:rFonts w:ascii="Times New Roman" w:hAnsi="Times New Roman"/>
          <w:b/>
          <w:sz w:val="28"/>
          <w:szCs w:val="28"/>
        </w:rPr>
        <w:t>Тематическое планирование с определением основных видов учебной</w:t>
      </w:r>
      <w:r w:rsidR="004431D5" w:rsidRPr="00FF414C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деятельности</w:t>
      </w:r>
      <w:bookmarkEnd w:id="4"/>
    </w:p>
    <w:p w:rsidR="00B87E1D" w:rsidRPr="00FF414C" w:rsidRDefault="00B87E1D" w:rsidP="00E23568">
      <w:pPr>
        <w:pStyle w:val="1"/>
        <w:spacing w:after="0" w:line="240" w:lineRule="auto"/>
        <w:ind w:left="76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FF414C">
        <w:rPr>
          <w:rStyle w:val="dash0410005f0431005f0437005f0430005f0446005f0020005f0441005f043f005f0438005f0441005f043a005f0430005f005fchar1char1"/>
          <w:b/>
          <w:sz w:val="28"/>
          <w:szCs w:val="28"/>
        </w:rPr>
        <w:t>5 класс</w:t>
      </w:r>
    </w:p>
    <w:tbl>
      <w:tblPr>
        <w:tblStyle w:val="a4"/>
        <w:tblW w:w="0" w:type="auto"/>
        <w:tblInd w:w="-176" w:type="dxa"/>
        <w:tblLook w:val="04A0"/>
      </w:tblPr>
      <w:tblGrid>
        <w:gridCol w:w="1195"/>
        <w:gridCol w:w="3114"/>
        <w:gridCol w:w="1109"/>
        <w:gridCol w:w="1112"/>
        <w:gridCol w:w="1113"/>
        <w:gridCol w:w="2104"/>
      </w:tblGrid>
      <w:tr w:rsidR="00B87E1D" w:rsidRPr="00FF414C" w:rsidTr="00B87E1D">
        <w:tc>
          <w:tcPr>
            <w:tcW w:w="1195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310" w:lineRule="exact"/>
              <w:ind w:left="200"/>
              <w:jc w:val="left"/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7E1D" w:rsidRPr="00FF414C" w:rsidRDefault="00B87E1D" w:rsidP="00327FBB">
            <w:pPr>
              <w:pStyle w:val="20"/>
              <w:shd w:val="clear" w:color="auto" w:fill="auto"/>
              <w:spacing w:after="0" w:line="310" w:lineRule="exact"/>
              <w:ind w:left="20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4C"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114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74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1109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310" w:lineRule="exact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  <w:t>Кол-во</w:t>
            </w:r>
          </w:p>
          <w:p w:rsidR="00B87E1D" w:rsidRPr="00FF414C" w:rsidRDefault="00B87E1D" w:rsidP="00327FBB">
            <w:pPr>
              <w:pStyle w:val="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  <w:t>часов</w:t>
            </w:r>
          </w:p>
        </w:tc>
        <w:tc>
          <w:tcPr>
            <w:tcW w:w="1112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310" w:lineRule="exact"/>
              <w:ind w:left="220"/>
              <w:jc w:val="center"/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14C"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113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310" w:lineRule="exact"/>
              <w:ind w:left="220"/>
              <w:jc w:val="center"/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14C"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2104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310" w:lineRule="exact"/>
              <w:ind w:left="220"/>
              <w:jc w:val="center"/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14C"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  <w:t>корректировка</w:t>
            </w:r>
          </w:p>
        </w:tc>
      </w:tr>
      <w:tr w:rsidR="00B87E1D" w:rsidRPr="00FF414C" w:rsidTr="00B87E1D">
        <w:tc>
          <w:tcPr>
            <w:tcW w:w="4309" w:type="dxa"/>
            <w:gridSpan w:val="2"/>
          </w:tcPr>
          <w:p w:rsidR="00B87E1D" w:rsidRPr="00FF414C" w:rsidRDefault="00B87E1D" w:rsidP="00B87E1D">
            <w:pPr>
              <w:pStyle w:val="20"/>
              <w:shd w:val="clear" w:color="auto" w:fill="auto"/>
              <w:spacing w:after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4"/>
                <w:rFonts w:ascii="Times New Roman" w:hAnsi="Times New Roman" w:cs="Times New Roman"/>
                <w:bCs w:val="0"/>
                <w:sz w:val="24"/>
                <w:szCs w:val="24"/>
              </w:rPr>
              <w:t>Мы познаем мир, в котором живем</w:t>
            </w:r>
          </w:p>
        </w:tc>
        <w:tc>
          <w:tcPr>
            <w:tcW w:w="1109" w:type="dxa"/>
            <w:vAlign w:val="center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0"/>
                <w:rFonts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1112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87E1D" w:rsidRPr="00FF414C" w:rsidTr="00B87E1D">
        <w:tc>
          <w:tcPr>
            <w:tcW w:w="1195" w:type="dxa"/>
          </w:tcPr>
          <w:p w:rsidR="00B87E1D" w:rsidRPr="00FF414C" w:rsidRDefault="00B87E1D" w:rsidP="00B87E1D">
            <w:pPr>
              <w:pStyle w:val="20"/>
              <w:shd w:val="clear" w:color="auto" w:fill="auto"/>
              <w:spacing w:after="0" w:line="200" w:lineRule="exact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:rsidR="00B87E1D" w:rsidRPr="00FF414C" w:rsidRDefault="006B3C5C" w:rsidP="00536EDF">
            <w:pPr>
              <w:pStyle w:val="20"/>
              <w:shd w:val="clear" w:color="auto" w:fill="auto"/>
              <w:spacing w:after="0" w:line="216" w:lineRule="exact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Природа. Явления природы</w:t>
            </w:r>
          </w:p>
        </w:tc>
        <w:tc>
          <w:tcPr>
            <w:tcW w:w="1109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4C">
              <w:rPr>
                <w:rStyle w:val="214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310" w:lineRule="exact"/>
              <w:jc w:val="center"/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310" w:lineRule="exact"/>
              <w:jc w:val="center"/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310" w:lineRule="exact"/>
              <w:jc w:val="center"/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87E1D" w:rsidRPr="00FF414C" w:rsidTr="00B87E1D">
        <w:tc>
          <w:tcPr>
            <w:tcW w:w="1195" w:type="dxa"/>
          </w:tcPr>
          <w:p w:rsidR="00B87E1D" w:rsidRPr="00FF414C" w:rsidRDefault="00B87E1D" w:rsidP="00B87E1D">
            <w:pPr>
              <w:pStyle w:val="20"/>
              <w:shd w:val="clear" w:color="auto" w:fill="auto"/>
              <w:spacing w:after="0" w:line="200" w:lineRule="exact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4" w:type="dxa"/>
          </w:tcPr>
          <w:p w:rsidR="00B87E1D" w:rsidRPr="00FF414C" w:rsidRDefault="006B3C5C" w:rsidP="00536EDF">
            <w:pPr>
              <w:pStyle w:val="20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Что изучает физика. Методы научного познания: наблюдение, опыт.</w:t>
            </w:r>
          </w:p>
        </w:tc>
        <w:tc>
          <w:tcPr>
            <w:tcW w:w="1109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87E1D" w:rsidRPr="00FF414C" w:rsidTr="00B87E1D">
        <w:tc>
          <w:tcPr>
            <w:tcW w:w="1195" w:type="dxa"/>
          </w:tcPr>
          <w:p w:rsidR="00B87E1D" w:rsidRPr="00FF414C" w:rsidRDefault="00B87E1D" w:rsidP="00B87E1D">
            <w:pPr>
              <w:pStyle w:val="20"/>
              <w:shd w:val="clear" w:color="auto" w:fill="auto"/>
              <w:spacing w:after="0" w:line="200" w:lineRule="exact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4" w:type="dxa"/>
          </w:tcPr>
          <w:p w:rsidR="00B87E1D" w:rsidRPr="00FF414C" w:rsidRDefault="006B3C5C" w:rsidP="00536EDF">
            <w:pPr>
              <w:pStyle w:val="20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Моделирование. Физические величины и их измерения</w:t>
            </w:r>
          </w:p>
        </w:tc>
        <w:tc>
          <w:tcPr>
            <w:tcW w:w="1109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87E1D" w:rsidRPr="00FF414C" w:rsidTr="00B87E1D">
        <w:tc>
          <w:tcPr>
            <w:tcW w:w="1195" w:type="dxa"/>
          </w:tcPr>
          <w:p w:rsidR="00B87E1D" w:rsidRPr="00FF414C" w:rsidRDefault="00B87E1D" w:rsidP="00B87E1D">
            <w:pPr>
              <w:pStyle w:val="20"/>
              <w:shd w:val="clear" w:color="auto" w:fill="auto"/>
              <w:spacing w:after="0" w:line="200" w:lineRule="exact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4" w:type="dxa"/>
          </w:tcPr>
          <w:p w:rsidR="00B87E1D" w:rsidRPr="00FF414C" w:rsidRDefault="006B3C5C" w:rsidP="00536EDF">
            <w:pPr>
              <w:pStyle w:val="20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Измерительные приборы. Математическая запись больших и малых величин. Что мы знаем о строении Вселенной.</w:t>
            </w:r>
          </w:p>
        </w:tc>
        <w:tc>
          <w:tcPr>
            <w:tcW w:w="1109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87E1D" w:rsidRPr="00FF414C" w:rsidTr="00B87E1D">
        <w:tc>
          <w:tcPr>
            <w:tcW w:w="1195" w:type="dxa"/>
          </w:tcPr>
          <w:p w:rsidR="00B87E1D" w:rsidRPr="00FF414C" w:rsidRDefault="00B87E1D" w:rsidP="00B87E1D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3114" w:type="dxa"/>
          </w:tcPr>
          <w:p w:rsidR="00B87E1D" w:rsidRPr="00FF414C" w:rsidRDefault="006B3C5C" w:rsidP="00536EDF">
            <w:pPr>
              <w:pStyle w:val="a9"/>
              <w:widowControl w:val="0"/>
              <w:tabs>
                <w:tab w:val="left" w:pos="519"/>
              </w:tabs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Зависимость периода колебаний маятника на нити от длины нити.</w:t>
            </w:r>
          </w:p>
        </w:tc>
        <w:tc>
          <w:tcPr>
            <w:tcW w:w="1109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87E1D" w:rsidRPr="00FF414C" w:rsidTr="00B87E1D">
        <w:tc>
          <w:tcPr>
            <w:tcW w:w="1195" w:type="dxa"/>
          </w:tcPr>
          <w:p w:rsidR="00B87E1D" w:rsidRPr="00FF414C" w:rsidRDefault="00B87E1D" w:rsidP="00B87E1D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3114" w:type="dxa"/>
          </w:tcPr>
          <w:p w:rsidR="006B3C5C" w:rsidRPr="00FF414C" w:rsidRDefault="006B3C5C" w:rsidP="00536EDF">
            <w:pPr>
              <w:pStyle w:val="a9"/>
              <w:widowControl w:val="0"/>
              <w:tabs>
                <w:tab w:val="left" w:pos="519"/>
              </w:tabs>
              <w:spacing w:after="0"/>
              <w:ind w:left="-26"/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Изготовление линейки и ее использование.</w:t>
            </w:r>
          </w:p>
          <w:p w:rsidR="00B87E1D" w:rsidRPr="00FF414C" w:rsidRDefault="006B3C5C" w:rsidP="00536EDF">
            <w:pPr>
              <w:pStyle w:val="a9"/>
              <w:rPr>
                <w:rFonts w:ascii="Times New Roman" w:hAnsi="Times New Roman" w:cs="Times New Roman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Определение цены деления измерительного прибора</w:t>
            </w:r>
          </w:p>
        </w:tc>
        <w:tc>
          <w:tcPr>
            <w:tcW w:w="1109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87E1D" w:rsidRPr="00FF414C" w:rsidTr="00B87E1D">
        <w:tc>
          <w:tcPr>
            <w:tcW w:w="1195" w:type="dxa"/>
          </w:tcPr>
          <w:p w:rsidR="00B87E1D" w:rsidRPr="00FF414C" w:rsidRDefault="00B87E1D" w:rsidP="00B87E1D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3114" w:type="dxa"/>
          </w:tcPr>
          <w:p w:rsidR="00B87E1D" w:rsidRPr="00FF414C" w:rsidRDefault="0030420B" w:rsidP="00536EDF">
            <w:pPr>
              <w:pStyle w:val="20"/>
              <w:shd w:val="clear" w:color="auto" w:fill="auto"/>
              <w:spacing w:after="0" w:line="200" w:lineRule="exact"/>
              <w:ind w:left="-26"/>
              <w:jc w:val="left"/>
              <w:rPr>
                <w:rStyle w:val="29pt"/>
                <w:rFonts w:ascii="Times New Roman" w:hAnsi="Times New Roman" w:cs="Times New Roman"/>
                <w:b/>
                <w:color w:val="auto"/>
                <w:sz w:val="24"/>
                <w:szCs w:val="20"/>
              </w:rPr>
            </w:pPr>
            <w:r w:rsidRPr="00FF414C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0"/>
              </w:rPr>
              <w:t>Пространство</w:t>
            </w:r>
          </w:p>
        </w:tc>
        <w:tc>
          <w:tcPr>
            <w:tcW w:w="1109" w:type="dxa"/>
          </w:tcPr>
          <w:p w:rsidR="00B87E1D" w:rsidRPr="00FF414C" w:rsidRDefault="0030420B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1112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87E1D" w:rsidRPr="00FF414C" w:rsidTr="00B87E1D">
        <w:tc>
          <w:tcPr>
            <w:tcW w:w="1195" w:type="dxa"/>
          </w:tcPr>
          <w:p w:rsidR="00B87E1D" w:rsidRPr="00FF414C" w:rsidRDefault="00B87E1D" w:rsidP="00B87E1D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  <w:tc>
          <w:tcPr>
            <w:tcW w:w="3114" w:type="dxa"/>
          </w:tcPr>
          <w:p w:rsidR="00B87E1D" w:rsidRPr="00FF414C" w:rsidRDefault="0030420B" w:rsidP="00536EDF">
            <w:pPr>
              <w:pStyle w:val="20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Пространство и его свойства</w:t>
            </w:r>
          </w:p>
        </w:tc>
        <w:tc>
          <w:tcPr>
            <w:tcW w:w="1109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87E1D" w:rsidRPr="00FF414C" w:rsidTr="00B87E1D">
        <w:tc>
          <w:tcPr>
            <w:tcW w:w="1195" w:type="dxa"/>
          </w:tcPr>
          <w:p w:rsidR="00B87E1D" w:rsidRPr="00FF414C" w:rsidRDefault="00B87E1D" w:rsidP="00B87E1D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  <w:tc>
          <w:tcPr>
            <w:tcW w:w="3114" w:type="dxa"/>
          </w:tcPr>
          <w:p w:rsidR="00B87E1D" w:rsidRPr="00FF414C" w:rsidRDefault="0030420B" w:rsidP="00536EDF">
            <w:pPr>
              <w:pStyle w:val="20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Измерение размеров различных тел.</w:t>
            </w:r>
          </w:p>
        </w:tc>
        <w:tc>
          <w:tcPr>
            <w:tcW w:w="1109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B87E1D" w:rsidRPr="00FF414C" w:rsidRDefault="00B87E1D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0420B" w:rsidRPr="00FF414C" w:rsidTr="00327FBB">
        <w:tc>
          <w:tcPr>
            <w:tcW w:w="1195" w:type="dxa"/>
          </w:tcPr>
          <w:p w:rsidR="0030420B" w:rsidRPr="00FF414C" w:rsidRDefault="0030420B" w:rsidP="00B87E1D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9</w:t>
            </w:r>
          </w:p>
        </w:tc>
        <w:tc>
          <w:tcPr>
            <w:tcW w:w="3114" w:type="dxa"/>
            <w:vAlign w:val="center"/>
          </w:tcPr>
          <w:p w:rsidR="0030420B" w:rsidRPr="00FF414C" w:rsidRDefault="0030420B" w:rsidP="00536EDF">
            <w:pPr>
              <w:pStyle w:val="20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Углы помогают изучать пространство.</w:t>
            </w:r>
          </w:p>
        </w:tc>
        <w:tc>
          <w:tcPr>
            <w:tcW w:w="1109" w:type="dxa"/>
          </w:tcPr>
          <w:p w:rsidR="0030420B" w:rsidRPr="00FF414C" w:rsidRDefault="0030420B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4C">
              <w:rPr>
                <w:rStyle w:val="2CordiaUPC14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30420B" w:rsidRPr="00FF414C" w:rsidRDefault="0030420B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30420B" w:rsidRPr="00FF414C" w:rsidRDefault="0030420B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30420B" w:rsidRPr="00FF414C" w:rsidRDefault="0030420B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0420B" w:rsidRPr="00FF414C" w:rsidTr="00327FBB">
        <w:tc>
          <w:tcPr>
            <w:tcW w:w="1195" w:type="dxa"/>
          </w:tcPr>
          <w:p w:rsidR="0030420B" w:rsidRPr="00FF414C" w:rsidRDefault="0030420B" w:rsidP="00B87E1D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10</w:t>
            </w:r>
          </w:p>
        </w:tc>
        <w:tc>
          <w:tcPr>
            <w:tcW w:w="3114" w:type="dxa"/>
          </w:tcPr>
          <w:p w:rsidR="0030420B" w:rsidRPr="00FF414C" w:rsidRDefault="0030420B" w:rsidP="00536EDF">
            <w:pPr>
              <w:pStyle w:val="a9"/>
              <w:widowControl w:val="0"/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Измерение углов в астрономии и географии</w:t>
            </w:r>
          </w:p>
        </w:tc>
        <w:tc>
          <w:tcPr>
            <w:tcW w:w="1109" w:type="dxa"/>
            <w:vAlign w:val="center"/>
          </w:tcPr>
          <w:p w:rsidR="0030420B" w:rsidRPr="00FF414C" w:rsidRDefault="0030420B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30420B" w:rsidRPr="00FF414C" w:rsidRDefault="0030420B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30420B" w:rsidRPr="00FF414C" w:rsidRDefault="0030420B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30420B" w:rsidRPr="00FF414C" w:rsidRDefault="0030420B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0420B" w:rsidRPr="00FF414C" w:rsidTr="00B87E1D">
        <w:tc>
          <w:tcPr>
            <w:tcW w:w="1195" w:type="dxa"/>
          </w:tcPr>
          <w:p w:rsidR="0030420B" w:rsidRPr="00FF414C" w:rsidRDefault="0030420B" w:rsidP="00B87E1D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11</w:t>
            </w:r>
          </w:p>
        </w:tc>
        <w:tc>
          <w:tcPr>
            <w:tcW w:w="3114" w:type="dxa"/>
          </w:tcPr>
          <w:p w:rsidR="0030420B" w:rsidRPr="00FF414C" w:rsidRDefault="0030420B" w:rsidP="00536EDF">
            <w:pPr>
              <w:pStyle w:val="20"/>
              <w:shd w:val="clear" w:color="auto" w:fill="auto"/>
              <w:spacing w:after="0" w:line="226" w:lineRule="exact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Как и для чего измеряется площадь разных поверхностей.</w:t>
            </w:r>
          </w:p>
        </w:tc>
        <w:tc>
          <w:tcPr>
            <w:tcW w:w="1109" w:type="dxa"/>
          </w:tcPr>
          <w:p w:rsidR="0030420B" w:rsidRPr="00FF414C" w:rsidRDefault="0030420B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30420B" w:rsidRPr="00FF414C" w:rsidRDefault="0030420B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30420B" w:rsidRPr="00FF414C" w:rsidRDefault="0030420B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30420B" w:rsidRPr="00FF414C" w:rsidRDefault="0030420B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0420B" w:rsidRPr="00FF414C" w:rsidTr="00B87E1D">
        <w:tc>
          <w:tcPr>
            <w:tcW w:w="1195" w:type="dxa"/>
          </w:tcPr>
          <w:p w:rsidR="0030420B" w:rsidRPr="00FF414C" w:rsidRDefault="0030420B" w:rsidP="00B87E1D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12</w:t>
            </w:r>
          </w:p>
        </w:tc>
        <w:tc>
          <w:tcPr>
            <w:tcW w:w="3114" w:type="dxa"/>
          </w:tcPr>
          <w:p w:rsidR="0030420B" w:rsidRPr="00FF414C" w:rsidRDefault="0030420B" w:rsidP="00536EDF">
            <w:pPr>
              <w:pStyle w:val="a9"/>
              <w:widowControl w:val="0"/>
              <w:spacing w:after="0"/>
              <w:rPr>
                <w:rFonts w:ascii="Times New Roman" w:hAnsi="Times New Roman" w:cs="Times New Roman"/>
                <w:spacing w:val="3"/>
                <w:sz w:val="24"/>
                <w:szCs w:val="20"/>
                <w:shd w:val="clear" w:color="auto" w:fill="FFFFFF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Различные методы измерения длины.</w:t>
            </w:r>
          </w:p>
        </w:tc>
        <w:tc>
          <w:tcPr>
            <w:tcW w:w="1109" w:type="dxa"/>
          </w:tcPr>
          <w:p w:rsidR="0030420B" w:rsidRPr="00FF414C" w:rsidRDefault="0030420B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4C">
              <w:rPr>
                <w:rStyle w:val="2CordiaUPC14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30420B" w:rsidRPr="00FF414C" w:rsidRDefault="0030420B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30420B" w:rsidRPr="00FF414C" w:rsidRDefault="0030420B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30420B" w:rsidRPr="00FF414C" w:rsidRDefault="0030420B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0420B" w:rsidRPr="00FF414C" w:rsidTr="00B87E1D">
        <w:tc>
          <w:tcPr>
            <w:tcW w:w="1195" w:type="dxa"/>
          </w:tcPr>
          <w:p w:rsidR="0030420B" w:rsidRPr="00FF414C" w:rsidRDefault="0030420B" w:rsidP="00B87E1D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13</w:t>
            </w:r>
          </w:p>
        </w:tc>
        <w:tc>
          <w:tcPr>
            <w:tcW w:w="3114" w:type="dxa"/>
          </w:tcPr>
          <w:p w:rsidR="0030420B" w:rsidRPr="00FF414C" w:rsidRDefault="0030420B" w:rsidP="00536EDF">
            <w:pPr>
              <w:pStyle w:val="a9"/>
              <w:widowControl w:val="0"/>
              <w:spacing w:after="0"/>
              <w:ind w:left="-26"/>
              <w:rPr>
                <w:rFonts w:ascii="Times New Roman" w:hAnsi="Times New Roman" w:cs="Times New Roman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Измерение углов при помощи транспортира</w:t>
            </w:r>
          </w:p>
        </w:tc>
        <w:tc>
          <w:tcPr>
            <w:tcW w:w="1109" w:type="dxa"/>
          </w:tcPr>
          <w:p w:rsidR="0030420B" w:rsidRPr="00FF414C" w:rsidRDefault="0030420B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4C">
              <w:rPr>
                <w:rStyle w:val="2CordiaUPC14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30420B" w:rsidRPr="00FF414C" w:rsidRDefault="0030420B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30420B" w:rsidRPr="00FF414C" w:rsidRDefault="0030420B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30420B" w:rsidRPr="00FF414C" w:rsidRDefault="0030420B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0420B" w:rsidRPr="00FF414C" w:rsidTr="00B87E1D">
        <w:tc>
          <w:tcPr>
            <w:tcW w:w="1195" w:type="dxa"/>
          </w:tcPr>
          <w:p w:rsidR="0030420B" w:rsidRPr="00FF414C" w:rsidRDefault="0030420B" w:rsidP="00B87E1D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14</w:t>
            </w:r>
          </w:p>
        </w:tc>
        <w:tc>
          <w:tcPr>
            <w:tcW w:w="3114" w:type="dxa"/>
          </w:tcPr>
          <w:p w:rsidR="0030420B" w:rsidRPr="00FF414C" w:rsidRDefault="0030420B" w:rsidP="00536EDF">
            <w:pPr>
              <w:pStyle w:val="a9"/>
              <w:widowControl w:val="0"/>
              <w:spacing w:after="0"/>
              <w:ind w:left="-26"/>
              <w:rPr>
                <w:rFonts w:ascii="Times New Roman" w:hAnsi="Times New Roman" w:cs="Times New Roman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Измерение площадей разных фигур.</w:t>
            </w:r>
          </w:p>
        </w:tc>
        <w:tc>
          <w:tcPr>
            <w:tcW w:w="1109" w:type="dxa"/>
          </w:tcPr>
          <w:p w:rsidR="0030420B" w:rsidRPr="00FF414C" w:rsidRDefault="0030420B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4C">
              <w:rPr>
                <w:rStyle w:val="2CordiaUPC14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30420B" w:rsidRPr="00FF414C" w:rsidRDefault="0030420B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30420B" w:rsidRPr="00FF414C" w:rsidRDefault="0030420B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30420B" w:rsidRPr="00FF414C" w:rsidRDefault="0030420B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0420B" w:rsidRPr="00FF414C" w:rsidTr="00B87E1D">
        <w:tc>
          <w:tcPr>
            <w:tcW w:w="1195" w:type="dxa"/>
          </w:tcPr>
          <w:p w:rsidR="0030420B" w:rsidRPr="00FF414C" w:rsidRDefault="0030420B" w:rsidP="00B87E1D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15</w:t>
            </w:r>
          </w:p>
        </w:tc>
        <w:tc>
          <w:tcPr>
            <w:tcW w:w="3114" w:type="dxa"/>
          </w:tcPr>
          <w:p w:rsidR="0030420B" w:rsidRPr="00FF414C" w:rsidRDefault="0030420B" w:rsidP="00536EDF">
            <w:pPr>
              <w:pStyle w:val="20"/>
              <w:shd w:val="clear" w:color="auto" w:fill="auto"/>
              <w:spacing w:after="0" w:line="226" w:lineRule="exact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Как и для чего измеряют объем тел.</w:t>
            </w:r>
          </w:p>
        </w:tc>
        <w:tc>
          <w:tcPr>
            <w:tcW w:w="1109" w:type="dxa"/>
          </w:tcPr>
          <w:p w:rsidR="0030420B" w:rsidRPr="00FF414C" w:rsidRDefault="0030420B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30420B" w:rsidRPr="00FF414C" w:rsidRDefault="0030420B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30420B" w:rsidRPr="00FF414C" w:rsidRDefault="0030420B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30420B" w:rsidRPr="00FF414C" w:rsidRDefault="0030420B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0420B" w:rsidRPr="00FF414C" w:rsidTr="00B87E1D">
        <w:tc>
          <w:tcPr>
            <w:tcW w:w="1195" w:type="dxa"/>
          </w:tcPr>
          <w:p w:rsidR="0030420B" w:rsidRPr="00FF414C" w:rsidRDefault="0030420B" w:rsidP="00B87E1D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16</w:t>
            </w:r>
          </w:p>
        </w:tc>
        <w:tc>
          <w:tcPr>
            <w:tcW w:w="3114" w:type="dxa"/>
          </w:tcPr>
          <w:p w:rsidR="0030420B" w:rsidRPr="00FF414C" w:rsidRDefault="0030420B" w:rsidP="00536EDF">
            <w:pPr>
              <w:pStyle w:val="a9"/>
              <w:widowControl w:val="0"/>
              <w:spacing w:after="0"/>
              <w:ind w:left="-26"/>
              <w:rPr>
                <w:rFonts w:ascii="Times New Roman" w:hAnsi="Times New Roman" w:cs="Times New Roman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Измерение объема жидкости и твердого тела при помощи мерного цилиндра.</w:t>
            </w:r>
          </w:p>
        </w:tc>
        <w:tc>
          <w:tcPr>
            <w:tcW w:w="1109" w:type="dxa"/>
          </w:tcPr>
          <w:p w:rsidR="0030420B" w:rsidRPr="00FF414C" w:rsidRDefault="0030420B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4C">
              <w:rPr>
                <w:rStyle w:val="2CordiaUPC14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30420B" w:rsidRPr="00FF414C" w:rsidRDefault="0030420B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30420B" w:rsidRPr="00FF414C" w:rsidRDefault="0030420B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30420B" w:rsidRPr="00FF414C" w:rsidRDefault="0030420B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75E2" w:rsidRPr="00FF414C" w:rsidTr="00B87E1D">
        <w:tc>
          <w:tcPr>
            <w:tcW w:w="1195" w:type="dxa"/>
          </w:tcPr>
          <w:p w:rsidR="00BB75E2" w:rsidRPr="00FF414C" w:rsidRDefault="00BB75E2" w:rsidP="00B87E1D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3114" w:type="dxa"/>
          </w:tcPr>
          <w:p w:rsidR="00BB75E2" w:rsidRPr="00FF414C" w:rsidRDefault="00BB75E2" w:rsidP="00536EDF">
            <w:pPr>
              <w:pStyle w:val="20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F414C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0"/>
              </w:rPr>
              <w:t>Время</w:t>
            </w:r>
          </w:p>
        </w:tc>
        <w:tc>
          <w:tcPr>
            <w:tcW w:w="1109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4C">
              <w:rPr>
                <w:rStyle w:val="29pt"/>
                <w:b/>
                <w:color w:val="auto"/>
                <w:sz w:val="24"/>
              </w:rPr>
              <w:t>3</w:t>
            </w:r>
          </w:p>
        </w:tc>
        <w:tc>
          <w:tcPr>
            <w:tcW w:w="1112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75E2" w:rsidRPr="00FF414C" w:rsidTr="00B87E1D">
        <w:tc>
          <w:tcPr>
            <w:tcW w:w="1195" w:type="dxa"/>
          </w:tcPr>
          <w:p w:rsidR="00BB75E2" w:rsidRPr="00FF414C" w:rsidRDefault="00BB75E2" w:rsidP="00B87E1D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lastRenderedPageBreak/>
              <w:t>17</w:t>
            </w:r>
          </w:p>
        </w:tc>
        <w:tc>
          <w:tcPr>
            <w:tcW w:w="3114" w:type="dxa"/>
          </w:tcPr>
          <w:p w:rsidR="00BB75E2" w:rsidRPr="00FF414C" w:rsidRDefault="00BB75E2" w:rsidP="00536EDF">
            <w:pPr>
              <w:pStyle w:val="20"/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Время. Измерение интервалов времени. Год.</w:t>
            </w:r>
          </w:p>
        </w:tc>
        <w:tc>
          <w:tcPr>
            <w:tcW w:w="1109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75E2" w:rsidRPr="00FF414C" w:rsidTr="00BB75E2">
        <w:trPr>
          <w:trHeight w:val="136"/>
        </w:trPr>
        <w:tc>
          <w:tcPr>
            <w:tcW w:w="1195" w:type="dxa"/>
          </w:tcPr>
          <w:p w:rsidR="00BB75E2" w:rsidRPr="00FF414C" w:rsidRDefault="00BB75E2" w:rsidP="00B87E1D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18</w:t>
            </w:r>
          </w:p>
        </w:tc>
        <w:tc>
          <w:tcPr>
            <w:tcW w:w="3114" w:type="dxa"/>
          </w:tcPr>
          <w:p w:rsidR="00BB75E2" w:rsidRPr="00FF414C" w:rsidRDefault="00BB75E2" w:rsidP="00536EDF">
            <w:pPr>
              <w:pStyle w:val="20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Месяц. Сутки. Календарь</w:t>
            </w:r>
          </w:p>
        </w:tc>
        <w:tc>
          <w:tcPr>
            <w:tcW w:w="1109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75E2" w:rsidRPr="00FF414C" w:rsidTr="00B87E1D">
        <w:tc>
          <w:tcPr>
            <w:tcW w:w="1195" w:type="dxa"/>
          </w:tcPr>
          <w:p w:rsidR="00BB75E2" w:rsidRPr="00FF414C" w:rsidRDefault="00BB75E2" w:rsidP="00B87E1D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19</w:t>
            </w:r>
          </w:p>
        </w:tc>
        <w:tc>
          <w:tcPr>
            <w:tcW w:w="3114" w:type="dxa"/>
          </w:tcPr>
          <w:p w:rsidR="00BB75E2" w:rsidRPr="00FF414C" w:rsidRDefault="00BB75E2" w:rsidP="00536EDF">
            <w:pPr>
              <w:pStyle w:val="20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Измерение периода колебаний маятника</w:t>
            </w:r>
          </w:p>
        </w:tc>
        <w:tc>
          <w:tcPr>
            <w:tcW w:w="1109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75E2" w:rsidRPr="00FF414C" w:rsidTr="00B87E1D">
        <w:tc>
          <w:tcPr>
            <w:tcW w:w="1195" w:type="dxa"/>
          </w:tcPr>
          <w:p w:rsidR="00BB75E2" w:rsidRPr="00FF414C" w:rsidRDefault="00BB75E2" w:rsidP="00B87E1D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3114" w:type="dxa"/>
          </w:tcPr>
          <w:p w:rsidR="00BB75E2" w:rsidRPr="00FF414C" w:rsidRDefault="00BB75E2" w:rsidP="00536EDF">
            <w:pPr>
              <w:pStyle w:val="20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FF414C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0"/>
              </w:rPr>
              <w:t>Движение</w:t>
            </w:r>
          </w:p>
        </w:tc>
        <w:tc>
          <w:tcPr>
            <w:tcW w:w="1109" w:type="dxa"/>
            <w:vAlign w:val="center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2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75E2" w:rsidRPr="00FF414C" w:rsidTr="00B87E1D">
        <w:tc>
          <w:tcPr>
            <w:tcW w:w="1195" w:type="dxa"/>
          </w:tcPr>
          <w:p w:rsidR="00BB75E2" w:rsidRPr="00FF414C" w:rsidRDefault="00BB75E2" w:rsidP="00B87E1D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20</w:t>
            </w:r>
          </w:p>
        </w:tc>
        <w:tc>
          <w:tcPr>
            <w:tcW w:w="3114" w:type="dxa"/>
          </w:tcPr>
          <w:p w:rsidR="00BB75E2" w:rsidRPr="00FF414C" w:rsidRDefault="00BB75E2" w:rsidP="00536EDF">
            <w:pPr>
              <w:pStyle w:val="a9"/>
              <w:tabs>
                <w:tab w:val="left" w:pos="-26"/>
              </w:tabs>
              <w:rPr>
                <w:rFonts w:ascii="Times New Roman" w:hAnsi="Times New Roman" w:cs="Times New Roman"/>
                <w:spacing w:val="3"/>
                <w:sz w:val="24"/>
                <w:szCs w:val="20"/>
                <w:shd w:val="clear" w:color="auto" w:fill="FFFFFF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Механическое движение. Траектория. Прямолинейное и криволинейное движение. Путь. Скорость.</w:t>
            </w:r>
          </w:p>
        </w:tc>
        <w:tc>
          <w:tcPr>
            <w:tcW w:w="1109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75E2" w:rsidRPr="00FF414C" w:rsidTr="00B87E1D">
        <w:tc>
          <w:tcPr>
            <w:tcW w:w="1195" w:type="dxa"/>
          </w:tcPr>
          <w:p w:rsidR="00BB75E2" w:rsidRPr="00FF414C" w:rsidRDefault="00BB75E2" w:rsidP="00B87E1D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21</w:t>
            </w:r>
          </w:p>
        </w:tc>
        <w:tc>
          <w:tcPr>
            <w:tcW w:w="3114" w:type="dxa"/>
          </w:tcPr>
          <w:p w:rsidR="00BB75E2" w:rsidRPr="00FF414C" w:rsidRDefault="00BB75E2" w:rsidP="00536EDF">
            <w:pPr>
              <w:pStyle w:val="20"/>
              <w:shd w:val="clear" w:color="auto" w:fill="auto"/>
              <w:tabs>
                <w:tab w:val="left" w:pos="-26"/>
              </w:tabs>
              <w:spacing w:after="0" w:line="200" w:lineRule="exact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Равномерное и неравномерное движение. Относительность движения. Движение планет Солнечной системы.</w:t>
            </w:r>
          </w:p>
        </w:tc>
        <w:tc>
          <w:tcPr>
            <w:tcW w:w="1109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14C"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75E2" w:rsidRPr="00FF414C" w:rsidTr="00B87E1D">
        <w:tc>
          <w:tcPr>
            <w:tcW w:w="1195" w:type="dxa"/>
          </w:tcPr>
          <w:p w:rsidR="00BB75E2" w:rsidRPr="00FF414C" w:rsidRDefault="00BB75E2" w:rsidP="00B87E1D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22</w:t>
            </w:r>
          </w:p>
        </w:tc>
        <w:tc>
          <w:tcPr>
            <w:tcW w:w="3114" w:type="dxa"/>
          </w:tcPr>
          <w:p w:rsidR="00BB75E2" w:rsidRPr="00FF414C" w:rsidRDefault="00BB75E2" w:rsidP="00536EDF">
            <w:pPr>
              <w:pStyle w:val="a9"/>
              <w:widowControl w:val="0"/>
              <w:tabs>
                <w:tab w:val="left" w:pos="-26"/>
              </w:tabs>
              <w:spacing w:after="0"/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Изучение движения автомобиля по дороге (по рисунку учебника).</w:t>
            </w:r>
          </w:p>
          <w:p w:rsidR="00BB75E2" w:rsidRPr="00FF414C" w:rsidRDefault="00BB75E2" w:rsidP="00536EDF">
            <w:pPr>
              <w:pStyle w:val="20"/>
              <w:shd w:val="clear" w:color="auto" w:fill="auto"/>
              <w:tabs>
                <w:tab w:val="left" w:pos="-26"/>
              </w:tabs>
              <w:spacing w:after="0" w:line="200" w:lineRule="exact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9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75E2" w:rsidRPr="00FF414C" w:rsidTr="00B87E1D">
        <w:tc>
          <w:tcPr>
            <w:tcW w:w="1195" w:type="dxa"/>
          </w:tcPr>
          <w:p w:rsidR="00BB75E2" w:rsidRPr="00FF414C" w:rsidRDefault="00BB75E2" w:rsidP="00B87E1D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23</w:t>
            </w:r>
          </w:p>
        </w:tc>
        <w:tc>
          <w:tcPr>
            <w:tcW w:w="3114" w:type="dxa"/>
          </w:tcPr>
          <w:p w:rsidR="00BB75E2" w:rsidRPr="00FF414C" w:rsidRDefault="00BB75E2" w:rsidP="00536EDF">
            <w:pPr>
              <w:pStyle w:val="a9"/>
              <w:widowControl w:val="0"/>
              <w:tabs>
                <w:tab w:val="left" w:pos="-26"/>
              </w:tabs>
              <w:spacing w:after="0"/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Изучение равномерного прямолинейного движения бруска при помощи электромагнитного отметчика времени.</w:t>
            </w:r>
          </w:p>
          <w:p w:rsidR="00BB75E2" w:rsidRPr="00FF414C" w:rsidRDefault="00BB75E2" w:rsidP="00536EDF">
            <w:pPr>
              <w:pStyle w:val="20"/>
              <w:shd w:val="clear" w:color="auto" w:fill="auto"/>
              <w:tabs>
                <w:tab w:val="left" w:pos="-26"/>
              </w:tabs>
              <w:spacing w:after="0" w:line="235" w:lineRule="exact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75E2" w:rsidRPr="00FF414C" w:rsidTr="00B87E1D">
        <w:tc>
          <w:tcPr>
            <w:tcW w:w="1195" w:type="dxa"/>
          </w:tcPr>
          <w:p w:rsidR="00BB75E2" w:rsidRPr="00FF414C" w:rsidRDefault="00BB75E2" w:rsidP="00B87E1D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24</w:t>
            </w:r>
          </w:p>
        </w:tc>
        <w:tc>
          <w:tcPr>
            <w:tcW w:w="3114" w:type="dxa"/>
          </w:tcPr>
          <w:p w:rsidR="00BB75E2" w:rsidRPr="00FF414C" w:rsidRDefault="00BB75E2" w:rsidP="00536EDF">
            <w:pPr>
              <w:pStyle w:val="20"/>
              <w:shd w:val="clear" w:color="auto" w:fill="auto"/>
              <w:tabs>
                <w:tab w:val="left" w:pos="-26"/>
              </w:tabs>
              <w:spacing w:after="0" w:line="200" w:lineRule="exact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Изучение неравномерного прямолинейного движения бруска при помощи электромагнитного отметчика времени</w:t>
            </w:r>
          </w:p>
        </w:tc>
        <w:tc>
          <w:tcPr>
            <w:tcW w:w="1109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75E2" w:rsidRPr="00FF414C" w:rsidTr="00B87E1D">
        <w:tc>
          <w:tcPr>
            <w:tcW w:w="1195" w:type="dxa"/>
          </w:tcPr>
          <w:p w:rsidR="00BB75E2" w:rsidRPr="00FF414C" w:rsidRDefault="00BB75E2" w:rsidP="00B87E1D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25</w:t>
            </w:r>
          </w:p>
        </w:tc>
        <w:tc>
          <w:tcPr>
            <w:tcW w:w="3114" w:type="dxa"/>
          </w:tcPr>
          <w:p w:rsidR="00BB75E2" w:rsidRPr="00FF414C" w:rsidRDefault="00BB75E2" w:rsidP="00536EDF">
            <w:pPr>
              <w:pStyle w:val="a9"/>
              <w:widowControl w:val="0"/>
              <w:tabs>
                <w:tab w:val="left" w:pos="-26"/>
              </w:tabs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Изучение траектории движения шайбы в разных системах отсчета.</w:t>
            </w:r>
          </w:p>
          <w:p w:rsidR="00BB75E2" w:rsidRPr="00FF414C" w:rsidRDefault="00BB75E2" w:rsidP="00536EDF">
            <w:pPr>
              <w:pStyle w:val="20"/>
              <w:shd w:val="clear" w:color="auto" w:fill="auto"/>
              <w:tabs>
                <w:tab w:val="left" w:pos="-26"/>
              </w:tabs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9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75E2" w:rsidRPr="00FF414C" w:rsidTr="00B87E1D">
        <w:tc>
          <w:tcPr>
            <w:tcW w:w="1195" w:type="dxa"/>
          </w:tcPr>
          <w:p w:rsidR="00BB75E2" w:rsidRPr="00FF414C" w:rsidRDefault="00BB75E2" w:rsidP="00B87E1D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3114" w:type="dxa"/>
          </w:tcPr>
          <w:p w:rsidR="00BB75E2" w:rsidRPr="00FF414C" w:rsidRDefault="00BB75E2" w:rsidP="00536EDF">
            <w:pPr>
              <w:pStyle w:val="20"/>
              <w:shd w:val="clear" w:color="auto" w:fill="auto"/>
              <w:tabs>
                <w:tab w:val="left" w:pos="-26"/>
              </w:tabs>
              <w:spacing w:after="0" w:line="200" w:lineRule="exact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FF414C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0"/>
              </w:rPr>
              <w:t>Взаимодействия</w:t>
            </w:r>
          </w:p>
        </w:tc>
        <w:tc>
          <w:tcPr>
            <w:tcW w:w="1109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112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75E2" w:rsidRPr="00FF414C" w:rsidTr="00B87E1D">
        <w:tc>
          <w:tcPr>
            <w:tcW w:w="1195" w:type="dxa"/>
          </w:tcPr>
          <w:p w:rsidR="00BB75E2" w:rsidRPr="00FF414C" w:rsidRDefault="00BB75E2" w:rsidP="00BB75E2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26</w:t>
            </w:r>
          </w:p>
        </w:tc>
        <w:tc>
          <w:tcPr>
            <w:tcW w:w="3114" w:type="dxa"/>
          </w:tcPr>
          <w:p w:rsidR="00BB75E2" w:rsidRPr="00FF414C" w:rsidRDefault="00BB75E2" w:rsidP="00536EDF">
            <w:pPr>
              <w:pStyle w:val="20"/>
              <w:shd w:val="clear" w:color="auto" w:fill="auto"/>
              <w:tabs>
                <w:tab w:val="left" w:pos="-26"/>
              </w:tabs>
              <w:spacing w:after="0" w:line="200" w:lineRule="exact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Взаимодействие тел. Земное притяжение.</w:t>
            </w:r>
          </w:p>
        </w:tc>
        <w:tc>
          <w:tcPr>
            <w:tcW w:w="1109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75E2" w:rsidRPr="00FF414C" w:rsidTr="00B87E1D">
        <w:tc>
          <w:tcPr>
            <w:tcW w:w="1195" w:type="dxa"/>
          </w:tcPr>
          <w:p w:rsidR="00BB75E2" w:rsidRPr="00FF414C" w:rsidRDefault="00BB75E2" w:rsidP="00BB75E2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27</w:t>
            </w:r>
          </w:p>
        </w:tc>
        <w:tc>
          <w:tcPr>
            <w:tcW w:w="3114" w:type="dxa"/>
          </w:tcPr>
          <w:p w:rsidR="00BB75E2" w:rsidRPr="00FF414C" w:rsidRDefault="00BB75E2" w:rsidP="00536EDF">
            <w:pPr>
              <w:pStyle w:val="20"/>
              <w:shd w:val="clear" w:color="auto" w:fill="auto"/>
              <w:tabs>
                <w:tab w:val="left" w:pos="-26"/>
              </w:tabs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Упругая деформация. Трение</w:t>
            </w:r>
          </w:p>
        </w:tc>
        <w:tc>
          <w:tcPr>
            <w:tcW w:w="1109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75E2" w:rsidRPr="00FF414C" w:rsidTr="00B87E1D">
        <w:tc>
          <w:tcPr>
            <w:tcW w:w="1195" w:type="dxa"/>
          </w:tcPr>
          <w:p w:rsidR="00BB75E2" w:rsidRPr="00FF414C" w:rsidRDefault="00BB75E2" w:rsidP="00BB75E2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  <w:szCs w:val="28"/>
              </w:rPr>
            </w:pPr>
            <w:r w:rsidRPr="00FF414C">
              <w:rPr>
                <w:rStyle w:val="dash0410005f0431005f0437005f0430005f0446005f0020005f0441005f043f005f0438005f0441005f043a005f0430005f005fchar1char1"/>
                <w:szCs w:val="28"/>
              </w:rPr>
              <w:t>28</w:t>
            </w:r>
          </w:p>
        </w:tc>
        <w:tc>
          <w:tcPr>
            <w:tcW w:w="3114" w:type="dxa"/>
          </w:tcPr>
          <w:p w:rsidR="00BB75E2" w:rsidRPr="00FF414C" w:rsidRDefault="00BB75E2" w:rsidP="00536EDF">
            <w:pPr>
              <w:pStyle w:val="20"/>
              <w:shd w:val="clear" w:color="auto" w:fill="auto"/>
              <w:tabs>
                <w:tab w:val="left" w:pos="-26"/>
              </w:tabs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Сила. Силы в природе: сила тяготения, сила тяжести, сила трения, сила упругости.</w:t>
            </w:r>
          </w:p>
        </w:tc>
        <w:tc>
          <w:tcPr>
            <w:tcW w:w="1109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75E2" w:rsidRPr="00FF414C" w:rsidTr="00B87E1D">
        <w:tc>
          <w:tcPr>
            <w:tcW w:w="1195" w:type="dxa"/>
          </w:tcPr>
          <w:p w:rsidR="00BB75E2" w:rsidRPr="00FF414C" w:rsidRDefault="00BB75E2" w:rsidP="00BB75E2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  <w:szCs w:val="28"/>
              </w:rPr>
            </w:pPr>
            <w:r w:rsidRPr="00FF414C">
              <w:rPr>
                <w:rStyle w:val="dash0410005f0431005f0437005f0430005f0446005f0020005f0441005f043f005f0438005f0441005f043a005f0430005f005fchar1char1"/>
                <w:szCs w:val="28"/>
              </w:rPr>
              <w:t>29</w:t>
            </w:r>
          </w:p>
        </w:tc>
        <w:tc>
          <w:tcPr>
            <w:tcW w:w="3114" w:type="dxa"/>
          </w:tcPr>
          <w:p w:rsidR="00BB75E2" w:rsidRPr="00FF414C" w:rsidRDefault="00BB75E2" w:rsidP="00536EDF">
            <w:pPr>
              <w:pStyle w:val="20"/>
              <w:shd w:val="clear" w:color="auto" w:fill="auto"/>
              <w:tabs>
                <w:tab w:val="left" w:pos="-26"/>
              </w:tabs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Векторное изображение силы. Сложение сил. Равнодействующая сила.</w:t>
            </w:r>
          </w:p>
        </w:tc>
        <w:tc>
          <w:tcPr>
            <w:tcW w:w="1109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75E2" w:rsidRPr="00FF414C" w:rsidTr="00B87E1D">
        <w:tc>
          <w:tcPr>
            <w:tcW w:w="1195" w:type="dxa"/>
          </w:tcPr>
          <w:p w:rsidR="00BB75E2" w:rsidRPr="00FF414C" w:rsidRDefault="00BB75E2" w:rsidP="00BB75E2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  <w:szCs w:val="28"/>
              </w:rPr>
            </w:pPr>
            <w:r w:rsidRPr="00FF414C">
              <w:rPr>
                <w:rStyle w:val="dash0410005f0431005f0437005f0430005f0446005f0020005f0441005f043f005f0438005f0441005f043a005f0430005f005fchar1char1"/>
                <w:szCs w:val="28"/>
              </w:rPr>
              <w:t>30</w:t>
            </w:r>
          </w:p>
        </w:tc>
        <w:tc>
          <w:tcPr>
            <w:tcW w:w="3114" w:type="dxa"/>
          </w:tcPr>
          <w:p w:rsidR="00BB75E2" w:rsidRPr="00FF414C" w:rsidRDefault="00BB75E2" w:rsidP="00536EDF">
            <w:pPr>
              <w:pStyle w:val="a9"/>
              <w:tabs>
                <w:tab w:val="left" w:pos="-26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Архимедова сила. Движение  невзаимодействующих тел.</w:t>
            </w:r>
          </w:p>
        </w:tc>
        <w:tc>
          <w:tcPr>
            <w:tcW w:w="1109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75E2" w:rsidRPr="00FF414C" w:rsidTr="00B87E1D">
        <w:tc>
          <w:tcPr>
            <w:tcW w:w="1195" w:type="dxa"/>
          </w:tcPr>
          <w:p w:rsidR="00BB75E2" w:rsidRPr="00FF414C" w:rsidRDefault="00BB75E2" w:rsidP="00BB75E2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  <w:szCs w:val="28"/>
              </w:rPr>
            </w:pPr>
            <w:r w:rsidRPr="00FF414C">
              <w:rPr>
                <w:rStyle w:val="dash0410005f0431005f0437005f0430005f0446005f0020005f0441005f043f005f0438005f0441005f043a005f0430005f005fchar1char1"/>
                <w:szCs w:val="28"/>
              </w:rPr>
              <w:t>31</w:t>
            </w:r>
          </w:p>
        </w:tc>
        <w:tc>
          <w:tcPr>
            <w:tcW w:w="3114" w:type="dxa"/>
          </w:tcPr>
          <w:p w:rsidR="00BB75E2" w:rsidRPr="00FF414C" w:rsidRDefault="00BB75E2" w:rsidP="00536EDF">
            <w:pPr>
              <w:pStyle w:val="a9"/>
              <w:widowControl w:val="0"/>
              <w:tabs>
                <w:tab w:val="left" w:pos="495"/>
              </w:tabs>
              <w:spacing w:after="0"/>
              <w:ind w:left="115"/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Исследование взаимодействия груза с Землей и пружиной.</w:t>
            </w:r>
          </w:p>
          <w:p w:rsidR="00BB75E2" w:rsidRPr="00FF414C" w:rsidRDefault="00BB75E2" w:rsidP="00536EDF">
            <w:pPr>
              <w:pStyle w:val="20"/>
              <w:shd w:val="clear" w:color="auto" w:fill="auto"/>
              <w:spacing w:after="0" w:line="235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9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75E2" w:rsidRPr="00FF414C" w:rsidTr="00B87E1D">
        <w:tc>
          <w:tcPr>
            <w:tcW w:w="1195" w:type="dxa"/>
          </w:tcPr>
          <w:p w:rsidR="00BB75E2" w:rsidRPr="00FF414C" w:rsidRDefault="00BB75E2" w:rsidP="00BB75E2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  <w:szCs w:val="28"/>
              </w:rPr>
            </w:pPr>
            <w:r w:rsidRPr="00FF414C">
              <w:rPr>
                <w:rStyle w:val="dash0410005f0431005f0437005f0430005f0446005f0020005f0441005f043f005f0438005f0441005f043a005f0430005f005fchar1char1"/>
                <w:szCs w:val="28"/>
              </w:rPr>
              <w:lastRenderedPageBreak/>
              <w:t>32</w:t>
            </w:r>
          </w:p>
        </w:tc>
        <w:tc>
          <w:tcPr>
            <w:tcW w:w="3114" w:type="dxa"/>
          </w:tcPr>
          <w:p w:rsidR="00BB75E2" w:rsidRPr="00FF414C" w:rsidRDefault="00BB75E2" w:rsidP="00536EDF">
            <w:pPr>
              <w:pStyle w:val="a9"/>
              <w:widowControl w:val="0"/>
              <w:tabs>
                <w:tab w:val="left" w:pos="477"/>
              </w:tabs>
              <w:spacing w:after="0"/>
              <w:ind w:left="115"/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Исследование зависимости удлинения пружины от силы её растяжения.</w:t>
            </w:r>
          </w:p>
          <w:p w:rsidR="00BB75E2" w:rsidRPr="00FF414C" w:rsidRDefault="00BB75E2" w:rsidP="00536EDF">
            <w:pPr>
              <w:pStyle w:val="20"/>
              <w:shd w:val="clear" w:color="auto" w:fill="auto"/>
              <w:spacing w:after="0" w:line="230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Энергия. Кинетическая энергия. Потенциальная энергия. Преобразование энергии. Энергетические ресурсы</w:t>
            </w:r>
          </w:p>
        </w:tc>
        <w:tc>
          <w:tcPr>
            <w:tcW w:w="1109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75E2" w:rsidRPr="00FF414C" w:rsidTr="00B87E1D">
        <w:tc>
          <w:tcPr>
            <w:tcW w:w="1195" w:type="dxa"/>
          </w:tcPr>
          <w:p w:rsidR="00BB75E2" w:rsidRPr="00FF414C" w:rsidRDefault="00BB75E2" w:rsidP="00BB75E2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  <w:szCs w:val="28"/>
              </w:rPr>
            </w:pPr>
            <w:r w:rsidRPr="00FF414C">
              <w:rPr>
                <w:rStyle w:val="dash0410005f0431005f0437005f0430005f0446005f0020005f0441005f043f005f0438005f0441005f043a005f0430005f005fchar1char1"/>
                <w:szCs w:val="28"/>
              </w:rPr>
              <w:t>33</w:t>
            </w:r>
          </w:p>
        </w:tc>
        <w:tc>
          <w:tcPr>
            <w:tcW w:w="3114" w:type="dxa"/>
          </w:tcPr>
          <w:p w:rsidR="00BB75E2" w:rsidRPr="00FF414C" w:rsidRDefault="00BB75E2" w:rsidP="00536EDF">
            <w:pPr>
              <w:pStyle w:val="a9"/>
              <w:widowControl w:val="0"/>
              <w:tabs>
                <w:tab w:val="left" w:pos="477"/>
              </w:tabs>
              <w:spacing w:after="0"/>
              <w:ind w:left="115"/>
              <w:rPr>
                <w:rFonts w:ascii="Times New Roman" w:hAnsi="Times New Roman" w:cs="Times New Roman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Градуировка динамометра. Измерение силы динамометром.</w:t>
            </w:r>
          </w:p>
        </w:tc>
        <w:tc>
          <w:tcPr>
            <w:tcW w:w="1109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75E2" w:rsidRPr="00FF414C" w:rsidTr="00B87E1D">
        <w:trPr>
          <w:trHeight w:val="657"/>
        </w:trPr>
        <w:tc>
          <w:tcPr>
            <w:tcW w:w="1195" w:type="dxa"/>
          </w:tcPr>
          <w:p w:rsidR="00BB75E2" w:rsidRPr="00FF414C" w:rsidRDefault="00BB75E2" w:rsidP="00BB75E2">
            <w:pPr>
              <w:pStyle w:val="1"/>
              <w:spacing w:line="36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  <w:szCs w:val="28"/>
              </w:rPr>
            </w:pPr>
            <w:r w:rsidRPr="00FF414C">
              <w:rPr>
                <w:rStyle w:val="dash0410005f0431005f0437005f0430005f0446005f0020005f0441005f043f005f0438005f0441005f043a005f0430005f005fchar1char1"/>
                <w:szCs w:val="28"/>
              </w:rPr>
              <w:t>34</w:t>
            </w:r>
          </w:p>
        </w:tc>
        <w:tc>
          <w:tcPr>
            <w:tcW w:w="3114" w:type="dxa"/>
          </w:tcPr>
          <w:p w:rsidR="00BB75E2" w:rsidRPr="00FF414C" w:rsidRDefault="00BB75E2" w:rsidP="00536EDF">
            <w:pPr>
              <w:pStyle w:val="a9"/>
              <w:widowControl w:val="0"/>
              <w:tabs>
                <w:tab w:val="left" w:pos="477"/>
              </w:tabs>
              <w:spacing w:after="0"/>
              <w:ind w:left="115"/>
              <w:rPr>
                <w:rFonts w:ascii="Times New Roman" w:hAnsi="Times New Roman" w:cs="Times New Roman"/>
                <w:sz w:val="24"/>
                <w:szCs w:val="20"/>
              </w:rPr>
            </w:pPr>
            <w:r w:rsidRPr="00FF414C">
              <w:rPr>
                <w:rStyle w:val="4"/>
                <w:rFonts w:ascii="Times New Roman" w:hAnsi="Times New Roman" w:cs="Times New Roman"/>
                <w:b w:val="0"/>
                <w:bCs w:val="0"/>
                <w:sz w:val="24"/>
                <w:szCs w:val="20"/>
              </w:rPr>
              <w:t>Изучение зависимости силы трения от веса тела.</w:t>
            </w:r>
          </w:p>
        </w:tc>
        <w:tc>
          <w:tcPr>
            <w:tcW w:w="1109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BB75E2" w:rsidRPr="00FF414C" w:rsidRDefault="00BB75E2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87E1D" w:rsidRPr="00FF414C" w:rsidRDefault="00B87E1D" w:rsidP="00E23568">
      <w:pPr>
        <w:pStyle w:val="1"/>
        <w:spacing w:after="0" w:line="240" w:lineRule="auto"/>
        <w:ind w:left="76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7E1D" w:rsidRPr="00FF414C" w:rsidRDefault="00B87E1D" w:rsidP="00E23568">
      <w:pPr>
        <w:pStyle w:val="1"/>
        <w:spacing w:after="0" w:line="240" w:lineRule="auto"/>
        <w:ind w:left="76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FF414C">
        <w:rPr>
          <w:rStyle w:val="dash0410005f0431005f0437005f0430005f0446005f0020005f0441005f043f005f0438005f0441005f043a005f0430005f005fchar1char1"/>
          <w:b/>
          <w:sz w:val="28"/>
          <w:szCs w:val="28"/>
        </w:rPr>
        <w:t>6 класс</w:t>
      </w:r>
    </w:p>
    <w:tbl>
      <w:tblPr>
        <w:tblStyle w:val="a4"/>
        <w:tblW w:w="0" w:type="auto"/>
        <w:tblInd w:w="-176" w:type="dxa"/>
        <w:tblLook w:val="04A0"/>
      </w:tblPr>
      <w:tblGrid>
        <w:gridCol w:w="1195"/>
        <w:gridCol w:w="3114"/>
        <w:gridCol w:w="1109"/>
        <w:gridCol w:w="1112"/>
        <w:gridCol w:w="1113"/>
        <w:gridCol w:w="2104"/>
      </w:tblGrid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10" w:lineRule="exact"/>
              <w:ind w:left="200"/>
              <w:jc w:val="left"/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D601A" w:rsidRPr="00FF414C" w:rsidRDefault="00DD601A" w:rsidP="00327FBB">
            <w:pPr>
              <w:pStyle w:val="20"/>
              <w:shd w:val="clear" w:color="auto" w:fill="auto"/>
              <w:spacing w:after="0" w:line="310" w:lineRule="exact"/>
              <w:ind w:left="20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4C"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4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10" w:lineRule="exact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  <w:t>Кол-во</w:t>
            </w:r>
          </w:p>
          <w:p w:rsidR="00DD601A" w:rsidRPr="00FF414C" w:rsidRDefault="00DD601A" w:rsidP="00327FBB">
            <w:pPr>
              <w:pStyle w:val="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10" w:lineRule="exact"/>
              <w:ind w:left="220"/>
              <w:jc w:val="center"/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14C"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10" w:lineRule="exact"/>
              <w:ind w:left="220"/>
              <w:jc w:val="center"/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14C"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10" w:lineRule="exact"/>
              <w:ind w:left="220"/>
              <w:jc w:val="center"/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14C"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  <w:t>корректировка</w:t>
            </w:r>
          </w:p>
        </w:tc>
      </w:tr>
      <w:tr w:rsidR="00DD601A" w:rsidRPr="00FF414C" w:rsidTr="00327FBB">
        <w:tc>
          <w:tcPr>
            <w:tcW w:w="4537" w:type="dxa"/>
            <w:gridSpan w:val="2"/>
          </w:tcPr>
          <w:p w:rsidR="00DD601A" w:rsidRPr="00FF414C" w:rsidRDefault="00DD601A" w:rsidP="004431D5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0"/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134" w:type="dxa"/>
            <w:vAlign w:val="center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0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Что такое проект? (историческая справка) Проекты по физике.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4C"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10" w:lineRule="exact"/>
              <w:jc w:val="center"/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10" w:lineRule="exact"/>
              <w:jc w:val="center"/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10" w:lineRule="exact"/>
              <w:jc w:val="center"/>
              <w:rPr>
                <w:rStyle w:val="2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Погружение в проект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Планирование проектов по физике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Формирование проектных групп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4537" w:type="dxa"/>
            <w:gridSpan w:val="2"/>
          </w:tcPr>
          <w:p w:rsidR="00DD601A" w:rsidRPr="00FF414C" w:rsidRDefault="00DD601A" w:rsidP="004431D5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0"/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проектной деятельности</w:t>
            </w:r>
          </w:p>
        </w:tc>
        <w:tc>
          <w:tcPr>
            <w:tcW w:w="1134" w:type="dxa"/>
            <w:vAlign w:val="center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0"/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Обсуждение идей будущих проектов по физике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Утверждение тематики проектов по физике и индивидуальных планов работы.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Поиск, отбор и изучение информации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Знакомство с паспортом исследовательской работы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9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Оформление паспорта проекта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4C"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10</w:t>
            </w:r>
          </w:p>
        </w:tc>
        <w:tc>
          <w:tcPr>
            <w:tcW w:w="3260" w:type="dxa"/>
            <w:vAlign w:val="center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Промежуточный отчёт учащихся о выполнение проекта по физике</w:t>
            </w:r>
          </w:p>
        </w:tc>
        <w:tc>
          <w:tcPr>
            <w:tcW w:w="1134" w:type="dxa"/>
            <w:vAlign w:val="center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11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Творческий отчёт учащихся о выполнении проектов на данном промежутке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12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Обсуждение альтернатив, возникающих в ходе выполнения проекта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4C"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13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Помощь учащимся в подборе индивидуального визуального стиля проекта по физике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4C"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14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 учащихся по выполнению проектов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4C"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lastRenderedPageBreak/>
              <w:t>15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Работа учащихся</w:t>
            </w:r>
          </w:p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над проектами по физике в группе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16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Самостоятельная работа учащихся над проектами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4C"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350" w:lineRule="exact"/>
              <w:jc w:val="center"/>
              <w:rPr>
                <w:rStyle w:val="2CordiaUPC14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17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Самостоятельная работа учащихся над проектами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18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Работа учащихся</w:t>
            </w:r>
          </w:p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над проектами по физике индивидуально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19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 учащихся по выполнению проектов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20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Оформление результатов проектной деятельности.</w:t>
            </w:r>
          </w:p>
        </w:tc>
        <w:tc>
          <w:tcPr>
            <w:tcW w:w="1134" w:type="dxa"/>
            <w:vAlign w:val="center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21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Знакомство с правилами оформления презентаций проектов по физике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22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Оформление презентаций проектов по физике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23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Оформление паспорта проекта по физике</w:t>
            </w:r>
          </w:p>
        </w:tc>
        <w:tc>
          <w:tcPr>
            <w:tcW w:w="1134" w:type="dxa"/>
            <w:vAlign w:val="center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24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«Предзащита» проектов по физике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25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Самостоятельная работа учащихся над проектами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26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групп оппонентов.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FF414C">
              <w:rPr>
                <w:rStyle w:val="dash0410005f0431005f0437005f0430005f0446005f0020005f0441005f043f005f0438005f0441005f043a005f0430005f005fchar1char1"/>
              </w:rPr>
              <w:t>27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Генеральная репетиция публичной защиты проектов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4537" w:type="dxa"/>
            <w:gridSpan w:val="2"/>
          </w:tcPr>
          <w:p w:rsidR="00DD601A" w:rsidRPr="00FF414C" w:rsidRDefault="00DD601A" w:rsidP="004431D5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0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Представление результатов деятельности и её оценка.</w:t>
            </w:r>
          </w:p>
        </w:tc>
        <w:tc>
          <w:tcPr>
            <w:tcW w:w="1134" w:type="dxa"/>
            <w:vAlign w:val="center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0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0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0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0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  <w:szCs w:val="28"/>
              </w:rPr>
            </w:pPr>
            <w:r w:rsidRPr="00FF414C">
              <w:rPr>
                <w:rStyle w:val="dash0410005f0431005f0437005f0430005f0446005f0020005f0441005f043f005f0438005f0441005f043a005f0430005f005fchar1char1"/>
                <w:szCs w:val="28"/>
              </w:rPr>
              <w:t>28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Оценка процесса работы над проектами по физике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  <w:szCs w:val="28"/>
              </w:rPr>
            </w:pPr>
            <w:r w:rsidRPr="00FF414C">
              <w:rPr>
                <w:rStyle w:val="dash0410005f0431005f0437005f0430005f0446005f0020005f0441005f043f005f0438005f0441005f043a005f0430005f005fchar1char1"/>
                <w:szCs w:val="28"/>
              </w:rPr>
              <w:t>29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Оценка результатов работы над проектами по физике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  <w:szCs w:val="28"/>
              </w:rPr>
            </w:pPr>
            <w:r w:rsidRPr="00FF414C">
              <w:rPr>
                <w:rStyle w:val="dash0410005f0431005f0437005f0430005f0446005f0020005f0441005f043f005f0438005f0441005f043a005f0430005f005fchar1char1"/>
                <w:szCs w:val="28"/>
              </w:rPr>
              <w:t>30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Выступление</w:t>
            </w:r>
          </w:p>
          <w:p w:rsidR="00DD601A" w:rsidRPr="00FF414C" w:rsidRDefault="00DD601A" w:rsidP="00327FBB">
            <w:pPr>
              <w:pStyle w:val="20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с проектами по физике перед учащимися школы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  <w:szCs w:val="28"/>
              </w:rPr>
            </w:pPr>
            <w:r w:rsidRPr="00FF414C">
              <w:rPr>
                <w:rStyle w:val="dash0410005f0431005f0437005f0430005f0446005f0020005f0441005f043f005f0438005f0441005f043a005f0430005f005fchar1char1"/>
                <w:szCs w:val="28"/>
              </w:rPr>
              <w:t>31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Выступление с проектами по физике перед учащимися школ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  <w:szCs w:val="28"/>
              </w:rPr>
            </w:pPr>
            <w:r w:rsidRPr="00FF414C">
              <w:rPr>
                <w:rStyle w:val="dash0410005f0431005f0437005f0430005f0446005f0020005f0441005f043f005f0438005f0441005f043a005f0430005f005fchar1char1"/>
                <w:szCs w:val="28"/>
              </w:rPr>
              <w:t>32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Выступление с проектами по физике перед учащимися школы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  <w:szCs w:val="28"/>
              </w:rPr>
            </w:pPr>
            <w:r w:rsidRPr="00FF414C">
              <w:rPr>
                <w:rStyle w:val="dash0410005f0431005f0437005f0430005f0446005f0020005f0441005f043f005f0438005f0441005f043a005f0430005f005fchar1char1"/>
                <w:szCs w:val="28"/>
              </w:rPr>
              <w:t>33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Выступление с проектами по физике перед учащимися школы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601A" w:rsidRPr="00FF414C" w:rsidTr="00327FBB">
        <w:trPr>
          <w:trHeight w:val="657"/>
        </w:trPr>
        <w:tc>
          <w:tcPr>
            <w:tcW w:w="1277" w:type="dxa"/>
          </w:tcPr>
          <w:p w:rsidR="00DD601A" w:rsidRPr="00FF414C" w:rsidRDefault="00DD601A" w:rsidP="00327FBB">
            <w:pPr>
              <w:pStyle w:val="1"/>
              <w:spacing w:line="360" w:lineRule="auto"/>
              <w:ind w:left="0"/>
              <w:rPr>
                <w:rStyle w:val="dash0410005f0431005f0437005f0430005f0446005f0020005f0441005f043f005f0438005f0441005f043a005f0430005f005fchar1char1"/>
                <w:szCs w:val="28"/>
              </w:rPr>
            </w:pPr>
            <w:r w:rsidRPr="00FF414C">
              <w:rPr>
                <w:rStyle w:val="dash0410005f0431005f0437005f0430005f0446005f0020005f0441005f043f005f0438005f0441005f043a005f0430005f005fchar1char1"/>
                <w:szCs w:val="28"/>
              </w:rPr>
              <w:t>34</w:t>
            </w:r>
          </w:p>
        </w:tc>
        <w:tc>
          <w:tcPr>
            <w:tcW w:w="3260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Выступление с проектами по физике перед учащимися школы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C"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01A" w:rsidRPr="00FF414C" w:rsidRDefault="00DD601A" w:rsidP="00327FBB">
            <w:pPr>
              <w:pStyle w:val="20"/>
              <w:shd w:val="clear" w:color="auto" w:fill="auto"/>
              <w:spacing w:after="0" w:line="270" w:lineRule="exact"/>
              <w:jc w:val="center"/>
              <w:rPr>
                <w:rStyle w:val="2Consolas11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bookmarkEnd w:id="5"/>
    <w:p w:rsidR="009B4543" w:rsidRPr="00FF414C" w:rsidRDefault="0004644B" w:rsidP="009B4543">
      <w:pPr>
        <w:spacing w:after="160" w:line="360" w:lineRule="auto"/>
        <w:ind w:firstLine="709"/>
        <w:contextualSpacing/>
        <w:jc w:val="center"/>
        <w:rPr>
          <w:rFonts w:ascii="тайм" w:eastAsia="Calibri" w:hAnsi="тайм" w:cs="Times New Roman"/>
          <w:b/>
          <w:sz w:val="28"/>
          <w:szCs w:val="28"/>
        </w:rPr>
      </w:pPr>
      <w:r w:rsidRPr="00FF414C">
        <w:rPr>
          <w:rFonts w:ascii="тайм" w:eastAsia="Calibri" w:hAnsi="тайм" w:cs="Times New Roman"/>
          <w:b/>
          <w:sz w:val="28"/>
          <w:szCs w:val="28"/>
        </w:rPr>
        <w:t>7 класс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118"/>
        <w:gridCol w:w="2268"/>
        <w:gridCol w:w="1134"/>
        <w:gridCol w:w="993"/>
        <w:gridCol w:w="1134"/>
      </w:tblGrid>
      <w:tr w:rsidR="0004644B" w:rsidRPr="00FF414C" w:rsidTr="0004644B">
        <w:trPr>
          <w:trHeight w:val="420"/>
        </w:trPr>
        <w:tc>
          <w:tcPr>
            <w:tcW w:w="1135" w:type="dxa"/>
            <w:vMerge w:val="restart"/>
          </w:tcPr>
          <w:p w:rsidR="0004644B" w:rsidRPr="00FF414C" w:rsidRDefault="0004644B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8" w:type="dxa"/>
            <w:vMerge w:val="restart"/>
          </w:tcPr>
          <w:p w:rsidR="0004644B" w:rsidRPr="00FF414C" w:rsidRDefault="0004644B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vMerge w:val="restart"/>
          </w:tcPr>
          <w:p w:rsidR="0004644B" w:rsidRPr="00FF414C" w:rsidRDefault="0004644B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b/>
                <w:sz w:val="24"/>
                <w:szCs w:val="24"/>
              </w:rPr>
              <w:t>Используемые ресурсы</w:t>
            </w:r>
          </w:p>
        </w:tc>
        <w:tc>
          <w:tcPr>
            <w:tcW w:w="2127" w:type="dxa"/>
            <w:gridSpan w:val="2"/>
          </w:tcPr>
          <w:p w:rsidR="0004644B" w:rsidRPr="00FF414C" w:rsidRDefault="0004644B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04644B" w:rsidRPr="00FF414C" w:rsidTr="007856EE">
        <w:trPr>
          <w:trHeight w:val="420"/>
        </w:trPr>
        <w:tc>
          <w:tcPr>
            <w:tcW w:w="1135" w:type="dxa"/>
            <w:vMerge/>
          </w:tcPr>
          <w:p w:rsidR="0004644B" w:rsidRPr="00FF414C" w:rsidRDefault="0004644B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4644B" w:rsidRPr="00FF414C" w:rsidRDefault="0004644B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4644B" w:rsidRPr="00FF414C" w:rsidRDefault="0004644B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44B" w:rsidRPr="00FF414C" w:rsidTr="007856EE">
        <w:trPr>
          <w:trHeight w:val="685"/>
        </w:trPr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Введение. Правила по ТБ.</w:t>
            </w:r>
          </w:p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Демонстрационные опыты. Слайдовая </w:t>
            </w:r>
            <w:r w:rsidRPr="00FF414C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B" w:rsidRPr="00FF414C" w:rsidTr="007856EE">
        <w:tc>
          <w:tcPr>
            <w:tcW w:w="6521" w:type="dxa"/>
            <w:gridSpan w:val="3"/>
          </w:tcPr>
          <w:p w:rsidR="0004644B" w:rsidRPr="00FF414C" w:rsidRDefault="0004644B" w:rsidP="004F7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Состояние вещества.18</w:t>
            </w:r>
          </w:p>
        </w:tc>
        <w:tc>
          <w:tcPr>
            <w:tcW w:w="2127" w:type="dxa"/>
            <w:gridSpan w:val="2"/>
          </w:tcPr>
          <w:p w:rsidR="0004644B" w:rsidRPr="00FF414C" w:rsidRDefault="0004644B" w:rsidP="004F7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414C" w:rsidRPr="00FF414C" w:rsidTr="007856EE"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Состояние вещества</w:t>
            </w:r>
          </w:p>
        </w:tc>
        <w:tc>
          <w:tcPr>
            <w:tcW w:w="226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 xml:space="preserve">Пластиковые бутылочки по 0,5 л 1- воздух, 2- вода, 3- замороженная вода. </w:t>
            </w: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4C" w:rsidRPr="00FF414C" w:rsidTr="007856EE">
        <w:trPr>
          <w:trHeight w:val="574"/>
        </w:trPr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Изучение свойств жидкости</w:t>
            </w:r>
          </w:p>
        </w:tc>
        <w:tc>
          <w:tcPr>
            <w:tcW w:w="226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Ёмкость для воды, раздаточный материал.</w:t>
            </w: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4C" w:rsidRPr="00FF414C" w:rsidTr="007856EE"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Замерзание воды уникальное свойство.</w:t>
            </w:r>
          </w:p>
        </w:tc>
        <w:tc>
          <w:tcPr>
            <w:tcW w:w="226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Кубики льда, ёмкость для воды. Бутылочка с замороженной  водой</w:t>
            </w: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4C" w:rsidRPr="00FF414C" w:rsidTr="007856EE">
        <w:trPr>
          <w:trHeight w:val="781"/>
        </w:trPr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 xml:space="preserve"> Вода растворитель</w:t>
            </w:r>
          </w:p>
        </w:tc>
        <w:tc>
          <w:tcPr>
            <w:tcW w:w="226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Ёмкость, соль ,краски, речной песок, глина.</w:t>
            </w: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4C" w:rsidRPr="00FF414C" w:rsidTr="007856EE"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Вода в жизни человека</w:t>
            </w:r>
          </w:p>
        </w:tc>
        <w:tc>
          <w:tcPr>
            <w:tcW w:w="226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Фильм о воде.</w:t>
            </w: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4C" w:rsidRPr="00FF414C" w:rsidTr="007856EE"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 xml:space="preserve">Очистка воды. </w:t>
            </w:r>
          </w:p>
        </w:tc>
        <w:tc>
          <w:tcPr>
            <w:tcW w:w="226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Слайдовая презентация</w:t>
            </w: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4C" w:rsidRPr="00FF414C" w:rsidTr="007856EE"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Изготовление фильтра для воды</w:t>
            </w:r>
          </w:p>
        </w:tc>
        <w:tc>
          <w:tcPr>
            <w:tcW w:w="226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Воронка, ёмкость для воды, песок, ватные диски, краска.</w:t>
            </w: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4C" w:rsidRPr="00FF414C" w:rsidTr="007856EE"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Проекты.</w:t>
            </w:r>
          </w:p>
        </w:tc>
        <w:tc>
          <w:tcPr>
            <w:tcW w:w="226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4C" w:rsidRPr="00FF414C" w:rsidTr="007856EE"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Воздух. Свойства воздуха.</w:t>
            </w:r>
          </w:p>
        </w:tc>
        <w:tc>
          <w:tcPr>
            <w:tcW w:w="226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Слайдовая презентация. Раздаточный материал.</w:t>
            </w: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4C" w:rsidRPr="00FF414C" w:rsidTr="007856EE"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Что происходит с воздухом при его нагревании.</w:t>
            </w:r>
          </w:p>
        </w:tc>
        <w:tc>
          <w:tcPr>
            <w:tcW w:w="226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Термометр, шарик, бутылка пластиковая, горячая вода, свеча</w:t>
            </w: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4C" w:rsidRPr="00FF414C" w:rsidTr="007856EE"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Экскурсия .Запуск китайских фонариков.</w:t>
            </w:r>
          </w:p>
        </w:tc>
        <w:tc>
          <w:tcPr>
            <w:tcW w:w="226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Китайские фонарики. спички</w:t>
            </w: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4C" w:rsidRPr="00FF414C" w:rsidTr="007856EE"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Какие бывают газы.</w:t>
            </w:r>
          </w:p>
        </w:tc>
        <w:tc>
          <w:tcPr>
            <w:tcW w:w="226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Слайдовая презентация.</w:t>
            </w: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4C" w:rsidRPr="00FF414C" w:rsidTr="007856EE"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 xml:space="preserve">Свойства твердых тел.     </w:t>
            </w:r>
          </w:p>
        </w:tc>
        <w:tc>
          <w:tcPr>
            <w:tcW w:w="226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Монетка, спички, шарик с кольцом.</w:t>
            </w: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4C" w:rsidRPr="00FF414C" w:rsidTr="007856EE"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Измерение объемов тела правильной формы.</w:t>
            </w:r>
          </w:p>
        </w:tc>
        <w:tc>
          <w:tcPr>
            <w:tcW w:w="226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Тела. Линейка.</w:t>
            </w: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4C" w:rsidRPr="00FF414C" w:rsidTr="007856EE"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Закон Паскаля.</w:t>
            </w:r>
          </w:p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Легенда об Архимеде.</w:t>
            </w:r>
          </w:p>
        </w:tc>
        <w:tc>
          <w:tcPr>
            <w:tcW w:w="226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4C" w:rsidRPr="00FF414C" w:rsidTr="007856EE"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Измерение объемов тела неправильной формы.</w:t>
            </w:r>
          </w:p>
        </w:tc>
        <w:tc>
          <w:tcPr>
            <w:tcW w:w="226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Тела. Мензурка. Сливной стакан. Вода.</w:t>
            </w: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4C" w:rsidRPr="00FF414C" w:rsidTr="007856EE"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</w:tc>
        <w:tc>
          <w:tcPr>
            <w:tcW w:w="226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4C" w:rsidRPr="00FF414C" w:rsidTr="007856EE">
        <w:trPr>
          <w:trHeight w:val="1018"/>
        </w:trPr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Урок обобщение. Игра.</w:t>
            </w:r>
          </w:p>
        </w:tc>
        <w:tc>
          <w:tcPr>
            <w:tcW w:w="226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Загадки, ребусы, кроссворды мини опыты. Раздаточный материал. Изготовление коллажа.</w:t>
            </w: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B" w:rsidRPr="00FF414C" w:rsidTr="007856EE">
        <w:tc>
          <w:tcPr>
            <w:tcW w:w="6521" w:type="dxa"/>
            <w:gridSpan w:val="3"/>
          </w:tcPr>
          <w:p w:rsidR="0004644B" w:rsidRPr="00FF414C" w:rsidRDefault="0004644B" w:rsidP="004F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b/>
                <w:sz w:val="24"/>
                <w:szCs w:val="24"/>
              </w:rPr>
              <w:t>Теплота основа жизни 15 ч</w:t>
            </w:r>
          </w:p>
        </w:tc>
        <w:tc>
          <w:tcPr>
            <w:tcW w:w="2127" w:type="dxa"/>
            <w:gridSpan w:val="2"/>
          </w:tcPr>
          <w:p w:rsidR="0004644B" w:rsidRPr="00FF414C" w:rsidRDefault="0004644B" w:rsidP="004F7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44B" w:rsidRPr="00FF414C" w:rsidTr="007856EE">
        <w:trPr>
          <w:trHeight w:val="693"/>
        </w:trPr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Что холоднее?</w:t>
            </w:r>
          </w:p>
        </w:tc>
        <w:tc>
          <w:tcPr>
            <w:tcW w:w="226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Фокусы –опыты с монетой, сравнение металлические тела, деревянные и т.д. градусник</w:t>
            </w: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B" w:rsidRPr="00FF414C" w:rsidTr="007856EE"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Градусники. Их виды.</w:t>
            </w:r>
          </w:p>
        </w:tc>
        <w:tc>
          <w:tcPr>
            <w:tcW w:w="226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Градусники. Фильм</w:t>
            </w: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B" w:rsidRPr="00FF414C" w:rsidTr="007856EE"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Измеряем температуру.</w:t>
            </w:r>
          </w:p>
        </w:tc>
        <w:tc>
          <w:tcPr>
            <w:tcW w:w="226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Градусники. Вода разной температуры.</w:t>
            </w: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B" w:rsidRPr="00FF414C" w:rsidTr="007856EE"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Изоляция тепла. Шуба греет!?</w:t>
            </w:r>
          </w:p>
        </w:tc>
        <w:tc>
          <w:tcPr>
            <w:tcW w:w="226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 xml:space="preserve">Беседа . Макеты теплоизоляционных материалов . </w:t>
            </w: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B" w:rsidRPr="00FF414C" w:rsidTr="007856EE"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Способы передачи тепла.</w:t>
            </w:r>
          </w:p>
        </w:tc>
        <w:tc>
          <w:tcPr>
            <w:tcW w:w="226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Спиртовка. Пробирка. Вода. Вертушка. Эл. Плитка.</w:t>
            </w: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B" w:rsidRPr="00FF414C" w:rsidTr="007856EE"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Почему возникла жизнь на Земле?</w:t>
            </w:r>
          </w:p>
        </w:tc>
        <w:tc>
          <w:tcPr>
            <w:tcW w:w="226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B" w:rsidRPr="00FF414C" w:rsidTr="007856EE"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Термос.</w:t>
            </w:r>
          </w:p>
        </w:tc>
        <w:tc>
          <w:tcPr>
            <w:tcW w:w="226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Интернет ресурсы, анимационный фильм</w:t>
            </w: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B" w:rsidRPr="00FF414C" w:rsidTr="007856EE"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Изготовление самодельного термоса.</w:t>
            </w:r>
          </w:p>
        </w:tc>
        <w:tc>
          <w:tcPr>
            <w:tcW w:w="226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Приспособления для изготовления термоса.</w:t>
            </w: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B" w:rsidRPr="00FF414C" w:rsidTr="007856EE"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Как сохранить тепло? холод?</w:t>
            </w:r>
          </w:p>
        </w:tc>
        <w:tc>
          <w:tcPr>
            <w:tcW w:w="226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B" w:rsidRPr="00FF414C" w:rsidTr="007856EE"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Откуда берется теплота?</w:t>
            </w:r>
          </w:p>
        </w:tc>
        <w:tc>
          <w:tcPr>
            <w:tcW w:w="226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Фильм.</w:t>
            </w: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B" w:rsidRPr="00FF414C" w:rsidTr="007856EE"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  <w:lang w:eastAsia="ru-RU"/>
              </w:rPr>
              <w:t>Зачем сковородке деревянная ручка?</w:t>
            </w:r>
          </w:p>
        </w:tc>
        <w:tc>
          <w:tcPr>
            <w:tcW w:w="226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Спиртовка. Трубочки из разных материалов.</w:t>
            </w: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B" w:rsidRPr="00FF414C" w:rsidTr="007856EE"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Проекты.</w:t>
            </w:r>
          </w:p>
        </w:tc>
        <w:tc>
          <w:tcPr>
            <w:tcW w:w="2268" w:type="dxa"/>
          </w:tcPr>
          <w:p w:rsidR="0004644B" w:rsidRPr="00FF414C" w:rsidRDefault="0004644B" w:rsidP="004F74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B" w:rsidRPr="00FF414C" w:rsidTr="007856EE"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Заключительный урок игра</w:t>
            </w:r>
            <w:r w:rsidRPr="00FF41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 xml:space="preserve">Загадки, ребусы, кроссворды мини опыты. Раздаточный материал. </w:t>
            </w: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4B" w:rsidRPr="00FF414C" w:rsidTr="007856EE">
        <w:tc>
          <w:tcPr>
            <w:tcW w:w="1135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Резервное занятие.</w:t>
            </w:r>
          </w:p>
        </w:tc>
        <w:tc>
          <w:tcPr>
            <w:tcW w:w="2268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644B" w:rsidRPr="00FF414C" w:rsidRDefault="0004644B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44B" w:rsidRPr="00FF414C" w:rsidRDefault="0004644B" w:rsidP="004F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E22" w:rsidRPr="00FF414C" w:rsidRDefault="009C0015" w:rsidP="009C0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14C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10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2"/>
        <w:gridCol w:w="2693"/>
        <w:gridCol w:w="3260"/>
        <w:gridCol w:w="1276"/>
        <w:gridCol w:w="142"/>
        <w:gridCol w:w="236"/>
        <w:gridCol w:w="236"/>
        <w:gridCol w:w="95"/>
        <w:gridCol w:w="709"/>
        <w:gridCol w:w="378"/>
      </w:tblGrid>
      <w:tr w:rsidR="009C0015" w:rsidRPr="00FF414C" w:rsidTr="009C0015">
        <w:trPr>
          <w:gridAfter w:val="1"/>
          <w:wAfter w:w="378" w:type="dxa"/>
          <w:trHeight w:val="585"/>
        </w:trPr>
        <w:tc>
          <w:tcPr>
            <w:tcW w:w="1135" w:type="dxa"/>
            <w:gridSpan w:val="2"/>
            <w:vMerge w:val="restart"/>
          </w:tcPr>
          <w:p w:rsidR="009C0015" w:rsidRPr="00FF414C" w:rsidRDefault="009C0015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693" w:type="dxa"/>
            <w:vMerge w:val="restart"/>
          </w:tcPr>
          <w:p w:rsidR="009C0015" w:rsidRPr="00FF414C" w:rsidRDefault="009C0015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60" w:type="dxa"/>
            <w:vMerge w:val="restart"/>
          </w:tcPr>
          <w:p w:rsidR="009C0015" w:rsidRPr="00FF414C" w:rsidRDefault="009C0015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b/>
                <w:sz w:val="24"/>
                <w:szCs w:val="24"/>
              </w:rPr>
              <w:t>Используемые ресурсы</w:t>
            </w:r>
          </w:p>
        </w:tc>
        <w:tc>
          <w:tcPr>
            <w:tcW w:w="127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b/>
                <w:sz w:val="24"/>
                <w:szCs w:val="24"/>
              </w:rPr>
              <w:t xml:space="preserve">   дата</w:t>
            </w:r>
          </w:p>
        </w:tc>
        <w:tc>
          <w:tcPr>
            <w:tcW w:w="1418" w:type="dxa"/>
            <w:gridSpan w:val="5"/>
          </w:tcPr>
          <w:p w:rsidR="009C0015" w:rsidRPr="00FF414C" w:rsidRDefault="009C0015" w:rsidP="009C00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b/>
                <w:sz w:val="24"/>
                <w:szCs w:val="24"/>
              </w:rPr>
              <w:t>корректир</w:t>
            </w:r>
          </w:p>
        </w:tc>
      </w:tr>
      <w:tr w:rsidR="009C0015" w:rsidRPr="00FF414C" w:rsidTr="009C0015">
        <w:trPr>
          <w:gridAfter w:val="1"/>
          <w:wAfter w:w="378" w:type="dxa"/>
          <w:trHeight w:val="585"/>
        </w:trPr>
        <w:tc>
          <w:tcPr>
            <w:tcW w:w="1135" w:type="dxa"/>
            <w:gridSpan w:val="2"/>
            <w:vMerge/>
          </w:tcPr>
          <w:p w:rsidR="009C0015" w:rsidRPr="00FF414C" w:rsidRDefault="009C0015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C0015" w:rsidRPr="00FF414C" w:rsidRDefault="009C0015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C0015" w:rsidRPr="00FF414C" w:rsidRDefault="009C0015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gridSpan w:val="4"/>
          </w:tcPr>
          <w:p w:rsidR="009C0015" w:rsidRPr="00FF414C" w:rsidRDefault="009C0015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</w:tcPr>
          <w:p w:rsidR="009C0015" w:rsidRPr="00FF414C" w:rsidRDefault="009C0015" w:rsidP="004F74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015" w:rsidRPr="00FF414C" w:rsidTr="009C0015">
        <w:trPr>
          <w:gridAfter w:val="1"/>
          <w:wAfter w:w="378" w:type="dxa"/>
        </w:trPr>
        <w:tc>
          <w:tcPr>
            <w:tcW w:w="113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Введение. Техника безопасности.</w:t>
            </w:r>
          </w:p>
        </w:tc>
        <w:tc>
          <w:tcPr>
            <w:tcW w:w="3260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015" w:rsidRPr="00FF414C" w:rsidRDefault="009C0015" w:rsidP="004F74E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4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rPr>
          <w:gridAfter w:val="1"/>
          <w:wAfter w:w="378" w:type="dxa"/>
        </w:trPr>
        <w:tc>
          <w:tcPr>
            <w:tcW w:w="8364" w:type="dxa"/>
            <w:gridSpan w:val="5"/>
          </w:tcPr>
          <w:p w:rsidR="009C0015" w:rsidRPr="00FF414C" w:rsidRDefault="009C0015" w:rsidP="004F7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b/>
                <w:sz w:val="24"/>
                <w:szCs w:val="24"/>
              </w:rPr>
              <w:t>Свойства жидкости. 11ч</w:t>
            </w:r>
          </w:p>
        </w:tc>
        <w:tc>
          <w:tcPr>
            <w:tcW w:w="709" w:type="dxa"/>
            <w:gridSpan w:val="4"/>
          </w:tcPr>
          <w:p w:rsidR="009C0015" w:rsidRPr="00FF414C" w:rsidRDefault="009C0015" w:rsidP="004F7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C0015" w:rsidRPr="00FF414C" w:rsidRDefault="009C0015" w:rsidP="004F7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015" w:rsidRPr="00FF414C" w:rsidTr="009C0015">
        <w:trPr>
          <w:gridAfter w:val="1"/>
          <w:wAfter w:w="378" w:type="dxa"/>
        </w:trPr>
        <w:tc>
          <w:tcPr>
            <w:tcW w:w="993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Как зависит объем вытесненной воды от формы тела.</w:t>
            </w:r>
          </w:p>
        </w:tc>
        <w:tc>
          <w:tcPr>
            <w:tcW w:w="3260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Ёмкость для воды, тела одинаковой формы но разной массы, разной формы но одинаковой массы.</w:t>
            </w:r>
          </w:p>
        </w:tc>
        <w:tc>
          <w:tcPr>
            <w:tcW w:w="127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4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rPr>
          <w:gridAfter w:val="1"/>
          <w:wAfter w:w="378" w:type="dxa"/>
          <w:trHeight w:val="681"/>
        </w:trPr>
        <w:tc>
          <w:tcPr>
            <w:tcW w:w="993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Измерение объёмов  тел различными способами.</w:t>
            </w:r>
          </w:p>
        </w:tc>
        <w:tc>
          <w:tcPr>
            <w:tcW w:w="3260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 xml:space="preserve">Ёмкость для воды, тела разной  формы. Линейка. </w:t>
            </w:r>
            <w:r w:rsidRPr="00FF414C">
              <w:rPr>
                <w:rFonts w:ascii="Times New Roman" w:hAnsi="Times New Roman"/>
                <w:sz w:val="24"/>
                <w:szCs w:val="24"/>
              </w:rPr>
              <w:lastRenderedPageBreak/>
              <w:t>Мензурка.</w:t>
            </w:r>
          </w:p>
        </w:tc>
        <w:tc>
          <w:tcPr>
            <w:tcW w:w="127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015" w:rsidRPr="00FF414C" w:rsidTr="009C0015">
        <w:trPr>
          <w:gridAfter w:val="1"/>
          <w:wAfter w:w="378" w:type="dxa"/>
        </w:trPr>
        <w:tc>
          <w:tcPr>
            <w:tcW w:w="993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Плавание различных тел?</w:t>
            </w:r>
          </w:p>
        </w:tc>
        <w:tc>
          <w:tcPr>
            <w:tcW w:w="3260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Ёмкость для воды, тела разные по форме и массе, соль, картошка.</w:t>
            </w:r>
          </w:p>
        </w:tc>
        <w:tc>
          <w:tcPr>
            <w:tcW w:w="127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4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rPr>
          <w:gridAfter w:val="1"/>
          <w:wAfter w:w="378" w:type="dxa"/>
        </w:trPr>
        <w:tc>
          <w:tcPr>
            <w:tcW w:w="993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Почему в воде тела кажутся более легкими.</w:t>
            </w:r>
          </w:p>
        </w:tc>
        <w:tc>
          <w:tcPr>
            <w:tcW w:w="3260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Ёмкость для воды, тела разные по форме и массе. Динамометр.</w:t>
            </w:r>
          </w:p>
        </w:tc>
        <w:tc>
          <w:tcPr>
            <w:tcW w:w="127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4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rPr>
          <w:gridAfter w:val="1"/>
          <w:wAfter w:w="378" w:type="dxa"/>
        </w:trPr>
        <w:tc>
          <w:tcPr>
            <w:tcW w:w="993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Почему одни тела тонут, а другие нет?</w:t>
            </w:r>
          </w:p>
        </w:tc>
        <w:tc>
          <w:tcPr>
            <w:tcW w:w="3260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Пластилин, сосуд с водой, крышка с закраинами.</w:t>
            </w:r>
          </w:p>
        </w:tc>
        <w:tc>
          <w:tcPr>
            <w:tcW w:w="127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4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rPr>
          <w:gridAfter w:val="1"/>
          <w:wAfter w:w="378" w:type="dxa"/>
        </w:trPr>
        <w:tc>
          <w:tcPr>
            <w:tcW w:w="993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Плавание  судов.</w:t>
            </w:r>
          </w:p>
        </w:tc>
        <w:tc>
          <w:tcPr>
            <w:tcW w:w="3260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Видеофильм.</w:t>
            </w:r>
          </w:p>
        </w:tc>
        <w:tc>
          <w:tcPr>
            <w:tcW w:w="127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4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rPr>
          <w:gridAfter w:val="1"/>
          <w:wAfter w:w="378" w:type="dxa"/>
        </w:trPr>
        <w:tc>
          <w:tcPr>
            <w:tcW w:w="993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Мастерим кораблики.</w:t>
            </w:r>
          </w:p>
        </w:tc>
        <w:tc>
          <w:tcPr>
            <w:tcW w:w="3260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 xml:space="preserve">Бумага. Деревянные бруски. </w:t>
            </w:r>
          </w:p>
        </w:tc>
        <w:tc>
          <w:tcPr>
            <w:tcW w:w="127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4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rPr>
          <w:gridAfter w:val="1"/>
          <w:wAfter w:w="378" w:type="dxa"/>
        </w:trPr>
        <w:tc>
          <w:tcPr>
            <w:tcW w:w="993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 xml:space="preserve">Явление смачивания жидкостью тел. </w:t>
            </w:r>
          </w:p>
        </w:tc>
        <w:tc>
          <w:tcPr>
            <w:tcW w:w="3260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Листки бумаги смазанные парафином, различные куски материала смачиваемые водой и нет, перья водоплавающих птиц (гусь, утка)</w:t>
            </w:r>
          </w:p>
        </w:tc>
        <w:tc>
          <w:tcPr>
            <w:tcW w:w="127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4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rPr>
          <w:gridAfter w:val="1"/>
          <w:wAfter w:w="378" w:type="dxa"/>
        </w:trPr>
        <w:tc>
          <w:tcPr>
            <w:tcW w:w="993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</w:tc>
        <w:tc>
          <w:tcPr>
            <w:tcW w:w="3260" w:type="dxa"/>
          </w:tcPr>
          <w:p w:rsidR="009C0015" w:rsidRPr="00FF414C" w:rsidRDefault="009C0015" w:rsidP="004F74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4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rPr>
          <w:gridAfter w:val="1"/>
          <w:wAfter w:w="378" w:type="dxa"/>
        </w:trPr>
        <w:tc>
          <w:tcPr>
            <w:tcW w:w="993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Урок игра. Брейн-ринг</w:t>
            </w:r>
          </w:p>
        </w:tc>
        <w:tc>
          <w:tcPr>
            <w:tcW w:w="3260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Загадки, ребусы, слайдовая презентация.</w:t>
            </w:r>
          </w:p>
        </w:tc>
        <w:tc>
          <w:tcPr>
            <w:tcW w:w="127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4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rPr>
          <w:gridAfter w:val="1"/>
          <w:wAfter w:w="378" w:type="dxa"/>
        </w:trPr>
        <w:tc>
          <w:tcPr>
            <w:tcW w:w="8364" w:type="dxa"/>
            <w:gridSpan w:val="5"/>
          </w:tcPr>
          <w:p w:rsidR="009C0015" w:rsidRPr="00FF414C" w:rsidRDefault="009C0015" w:rsidP="004F7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b/>
                <w:sz w:val="24"/>
                <w:szCs w:val="24"/>
              </w:rPr>
              <w:t>Наша атмосфера- 8ч.</w:t>
            </w:r>
          </w:p>
        </w:tc>
        <w:tc>
          <w:tcPr>
            <w:tcW w:w="709" w:type="dxa"/>
            <w:gridSpan w:val="4"/>
          </w:tcPr>
          <w:p w:rsidR="009C0015" w:rsidRPr="00FF414C" w:rsidRDefault="009C0015" w:rsidP="004F7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C0015" w:rsidRPr="00FF414C" w:rsidRDefault="009C0015" w:rsidP="004F7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015" w:rsidRPr="00FF414C" w:rsidTr="009C0015">
        <w:trPr>
          <w:gridAfter w:val="1"/>
          <w:wAfter w:w="378" w:type="dxa"/>
          <w:trHeight w:val="956"/>
        </w:trPr>
        <w:tc>
          <w:tcPr>
            <w:tcW w:w="993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Атмосфера</w:t>
            </w:r>
          </w:p>
        </w:tc>
        <w:tc>
          <w:tcPr>
            <w:tcW w:w="3260" w:type="dxa"/>
          </w:tcPr>
          <w:p w:rsidR="009C0015" w:rsidRPr="00FF414C" w:rsidRDefault="009C0015" w:rsidP="004F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Плакаты, слайдовая презентация.</w:t>
            </w:r>
          </w:p>
        </w:tc>
        <w:tc>
          <w:tcPr>
            <w:tcW w:w="1276" w:type="dxa"/>
          </w:tcPr>
          <w:p w:rsidR="009C0015" w:rsidRPr="00FF414C" w:rsidRDefault="009C0015" w:rsidP="004F74E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4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rPr>
          <w:gridAfter w:val="1"/>
          <w:wAfter w:w="378" w:type="dxa"/>
        </w:trPr>
        <w:tc>
          <w:tcPr>
            <w:tcW w:w="993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3260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Стакан, блюдце, свеча, шприц. Эвристическая беседа.</w:t>
            </w:r>
          </w:p>
        </w:tc>
        <w:tc>
          <w:tcPr>
            <w:tcW w:w="127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4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rPr>
          <w:gridAfter w:val="1"/>
          <w:wAfter w:w="378" w:type="dxa"/>
        </w:trPr>
        <w:tc>
          <w:tcPr>
            <w:tcW w:w="993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Измеряем атмосферное давление</w:t>
            </w:r>
          </w:p>
        </w:tc>
        <w:tc>
          <w:tcPr>
            <w:tcW w:w="3260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Барометр.</w:t>
            </w:r>
          </w:p>
        </w:tc>
        <w:tc>
          <w:tcPr>
            <w:tcW w:w="127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4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rPr>
          <w:gridAfter w:val="1"/>
          <w:wAfter w:w="378" w:type="dxa"/>
        </w:trPr>
        <w:tc>
          <w:tcPr>
            <w:tcW w:w="993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Зависимость атмосферного давления от высоты.</w:t>
            </w:r>
          </w:p>
        </w:tc>
        <w:tc>
          <w:tcPr>
            <w:tcW w:w="3260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Беседа. Презентация</w:t>
            </w:r>
          </w:p>
        </w:tc>
        <w:tc>
          <w:tcPr>
            <w:tcW w:w="127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4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rPr>
          <w:gridAfter w:val="1"/>
          <w:wAfter w:w="378" w:type="dxa"/>
        </w:trPr>
        <w:tc>
          <w:tcPr>
            <w:tcW w:w="993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Влияние атмосферного давления на погоду.</w:t>
            </w:r>
          </w:p>
        </w:tc>
        <w:tc>
          <w:tcPr>
            <w:tcW w:w="3260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Беседа .Анимационный фильм, ресурсы интернет</w:t>
            </w:r>
          </w:p>
        </w:tc>
        <w:tc>
          <w:tcPr>
            <w:tcW w:w="127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4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rPr>
          <w:gridAfter w:val="1"/>
          <w:wAfter w:w="378" w:type="dxa"/>
        </w:trPr>
        <w:tc>
          <w:tcPr>
            <w:tcW w:w="993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Влияние атмосферного давления на живые организмы</w:t>
            </w:r>
          </w:p>
        </w:tc>
        <w:tc>
          <w:tcPr>
            <w:tcW w:w="3260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Беседа .Анимационный фильм, ресурсы интернет, присоски.</w:t>
            </w:r>
          </w:p>
        </w:tc>
        <w:tc>
          <w:tcPr>
            <w:tcW w:w="127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4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rPr>
          <w:gridAfter w:val="1"/>
          <w:wAfter w:w="378" w:type="dxa"/>
        </w:trPr>
        <w:tc>
          <w:tcPr>
            <w:tcW w:w="993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Влияние атмосферного давления на человека.</w:t>
            </w:r>
          </w:p>
        </w:tc>
        <w:tc>
          <w:tcPr>
            <w:tcW w:w="3260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Беседа. Презентация.</w:t>
            </w:r>
          </w:p>
        </w:tc>
        <w:tc>
          <w:tcPr>
            <w:tcW w:w="127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4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rPr>
          <w:gridAfter w:val="1"/>
          <w:wAfter w:w="378" w:type="dxa"/>
        </w:trPr>
        <w:tc>
          <w:tcPr>
            <w:tcW w:w="993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Измерение давления человека.</w:t>
            </w:r>
          </w:p>
        </w:tc>
        <w:tc>
          <w:tcPr>
            <w:tcW w:w="3260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Тонометр.</w:t>
            </w:r>
          </w:p>
        </w:tc>
        <w:tc>
          <w:tcPr>
            <w:tcW w:w="127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4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rPr>
          <w:gridAfter w:val="1"/>
          <w:wAfter w:w="378" w:type="dxa"/>
        </w:trPr>
        <w:tc>
          <w:tcPr>
            <w:tcW w:w="8364" w:type="dxa"/>
            <w:gridSpan w:val="5"/>
          </w:tcPr>
          <w:p w:rsidR="009C0015" w:rsidRPr="00FF414C" w:rsidRDefault="009C0015" w:rsidP="004F7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14C">
              <w:rPr>
                <w:rFonts w:ascii="Times New Roman" w:hAnsi="Times New Roman"/>
                <w:b/>
                <w:sz w:val="24"/>
                <w:szCs w:val="24"/>
              </w:rPr>
              <w:t>Звук вокруг нас-14ч.</w:t>
            </w:r>
          </w:p>
        </w:tc>
        <w:tc>
          <w:tcPr>
            <w:tcW w:w="709" w:type="dxa"/>
            <w:gridSpan w:val="4"/>
          </w:tcPr>
          <w:p w:rsidR="009C0015" w:rsidRPr="00FF414C" w:rsidRDefault="009C0015" w:rsidP="004F7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C0015" w:rsidRPr="00FF414C" w:rsidRDefault="009C0015" w:rsidP="004F7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015" w:rsidRPr="00FF414C" w:rsidTr="009C0015">
        <w:tc>
          <w:tcPr>
            <w:tcW w:w="113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Источники звуков.</w:t>
            </w:r>
          </w:p>
        </w:tc>
        <w:tc>
          <w:tcPr>
            <w:tcW w:w="4678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Презентация, видеоролик Звуки природы.</w:t>
            </w:r>
          </w:p>
        </w:tc>
        <w:tc>
          <w:tcPr>
            <w:tcW w:w="23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82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113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Орган слуха человека.</w:t>
            </w:r>
          </w:p>
        </w:tc>
        <w:tc>
          <w:tcPr>
            <w:tcW w:w="4678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Беседа. Презентация.</w:t>
            </w:r>
          </w:p>
        </w:tc>
        <w:tc>
          <w:tcPr>
            <w:tcW w:w="23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82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113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2693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Одинаковый ли слух у животных</w:t>
            </w:r>
          </w:p>
        </w:tc>
        <w:tc>
          <w:tcPr>
            <w:tcW w:w="4678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Беседа.</w:t>
            </w:r>
            <w:r w:rsidR="00FF4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14C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3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82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113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Причина возникновения звуков</w:t>
            </w:r>
          </w:p>
        </w:tc>
        <w:tc>
          <w:tcPr>
            <w:tcW w:w="4678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Беседа, опыты (линейка, камертон, хрустальный бокал). Изготовление телефонной связи (нитка, одноразовые стаканчики).</w:t>
            </w:r>
          </w:p>
        </w:tc>
        <w:tc>
          <w:tcPr>
            <w:tcW w:w="23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82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113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4678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Беседа.</w:t>
            </w:r>
            <w:r w:rsidR="00FF4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14C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Инструменты.</w:t>
            </w:r>
          </w:p>
        </w:tc>
        <w:tc>
          <w:tcPr>
            <w:tcW w:w="23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82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113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Самодельные «музыкальные» инструменты.</w:t>
            </w:r>
          </w:p>
        </w:tc>
        <w:tc>
          <w:tcPr>
            <w:tcW w:w="4678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Бутылки, банки,</w:t>
            </w:r>
            <w:r w:rsidR="00FF4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14C">
              <w:rPr>
                <w:rFonts w:ascii="Times New Roman" w:hAnsi="Times New Roman"/>
                <w:sz w:val="24"/>
                <w:szCs w:val="24"/>
              </w:rPr>
              <w:t>нитки, дощечки и т.п.</w:t>
            </w:r>
          </w:p>
        </w:tc>
        <w:tc>
          <w:tcPr>
            <w:tcW w:w="23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82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113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Эхо. Эхолокация.</w:t>
            </w:r>
          </w:p>
        </w:tc>
        <w:tc>
          <w:tcPr>
            <w:tcW w:w="4678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Беседа.</w:t>
            </w:r>
            <w:r w:rsidR="00FF4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14C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3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82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113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Экскурсия.  Звуки улицы.</w:t>
            </w:r>
          </w:p>
        </w:tc>
        <w:tc>
          <w:tcPr>
            <w:tcW w:w="4678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</w:tc>
        <w:tc>
          <w:tcPr>
            <w:tcW w:w="23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82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113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День непослушания</w:t>
            </w:r>
          </w:p>
        </w:tc>
        <w:tc>
          <w:tcPr>
            <w:tcW w:w="4678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Занимательные опыты «Бутылочный орган»</w:t>
            </w:r>
          </w:p>
        </w:tc>
        <w:tc>
          <w:tcPr>
            <w:tcW w:w="23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82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113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Игра урок. Высокий и низкий тембр.</w:t>
            </w:r>
          </w:p>
        </w:tc>
        <w:tc>
          <w:tcPr>
            <w:tcW w:w="4678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Угадай инструмент. Звуки разных инструментов. (совместно с учителем музыки).</w:t>
            </w:r>
          </w:p>
        </w:tc>
        <w:tc>
          <w:tcPr>
            <w:tcW w:w="23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82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113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Экскурсия.  Звуки природы</w:t>
            </w:r>
          </w:p>
        </w:tc>
        <w:tc>
          <w:tcPr>
            <w:tcW w:w="4678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82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113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2693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678" w:type="dxa"/>
            <w:gridSpan w:val="3"/>
          </w:tcPr>
          <w:p w:rsidR="009C0015" w:rsidRPr="00FF414C" w:rsidRDefault="009C0015" w:rsidP="004F74E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82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Cs w:val="24"/>
              </w:rPr>
            </w:pPr>
          </w:p>
        </w:tc>
      </w:tr>
      <w:tr w:rsidR="009C0015" w:rsidRPr="00FF414C" w:rsidTr="009C0015">
        <w:tc>
          <w:tcPr>
            <w:tcW w:w="1135" w:type="dxa"/>
            <w:gridSpan w:val="2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Резервное время.</w:t>
            </w:r>
          </w:p>
        </w:tc>
        <w:tc>
          <w:tcPr>
            <w:tcW w:w="4678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9C0015" w:rsidRPr="00FF414C" w:rsidRDefault="009C0015" w:rsidP="004F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015" w:rsidRPr="00FF414C" w:rsidRDefault="00FF414C" w:rsidP="00FF4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14C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0"/>
        <w:gridCol w:w="4253"/>
        <w:gridCol w:w="992"/>
        <w:gridCol w:w="851"/>
      </w:tblGrid>
      <w:tr w:rsidR="00FF414C" w:rsidRPr="00FF414C" w:rsidTr="004F74E4">
        <w:trPr>
          <w:trHeight w:val="435"/>
        </w:trPr>
        <w:tc>
          <w:tcPr>
            <w:tcW w:w="817" w:type="dxa"/>
            <w:vMerge w:val="restart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  <w:b/>
              </w:rPr>
            </w:pPr>
            <w:r w:rsidRPr="00FF414C">
              <w:rPr>
                <w:rStyle w:val="c0"/>
                <w:rFonts w:eastAsia="Calibri"/>
                <w:b/>
              </w:rPr>
              <w:t>№ занятия</w:t>
            </w:r>
          </w:p>
        </w:tc>
        <w:tc>
          <w:tcPr>
            <w:tcW w:w="3260" w:type="dxa"/>
            <w:vMerge w:val="restart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  <w:b/>
              </w:rPr>
            </w:pPr>
            <w:r w:rsidRPr="00FF414C">
              <w:rPr>
                <w:rStyle w:val="c0"/>
                <w:rFonts w:eastAsia="Calibri"/>
                <w:b/>
              </w:rPr>
              <w:t xml:space="preserve">Тема занятия </w:t>
            </w:r>
          </w:p>
        </w:tc>
        <w:tc>
          <w:tcPr>
            <w:tcW w:w="4253" w:type="dxa"/>
            <w:vMerge w:val="restart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  <w:b/>
              </w:rPr>
            </w:pPr>
            <w:r w:rsidRPr="00FF414C">
              <w:rPr>
                <w:rStyle w:val="c0"/>
                <w:rFonts w:eastAsia="Calibri"/>
                <w:b/>
              </w:rPr>
              <w:t>Используемые ресурсы</w:t>
            </w:r>
          </w:p>
        </w:tc>
        <w:tc>
          <w:tcPr>
            <w:tcW w:w="1843" w:type="dxa"/>
            <w:gridSpan w:val="2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  <w:b/>
              </w:rPr>
            </w:pPr>
            <w:r w:rsidRPr="00FF414C">
              <w:rPr>
                <w:rStyle w:val="c0"/>
                <w:rFonts w:eastAsia="Calibri"/>
                <w:b/>
              </w:rPr>
              <w:t>Дата</w:t>
            </w:r>
          </w:p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  <w:b/>
              </w:rPr>
            </w:pPr>
          </w:p>
        </w:tc>
      </w:tr>
      <w:tr w:rsidR="00FF414C" w:rsidRPr="00FF414C" w:rsidTr="004F74E4">
        <w:trPr>
          <w:trHeight w:val="322"/>
        </w:trPr>
        <w:tc>
          <w:tcPr>
            <w:tcW w:w="817" w:type="dxa"/>
            <w:vMerge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  <w:b/>
              </w:rPr>
            </w:pPr>
          </w:p>
        </w:tc>
        <w:tc>
          <w:tcPr>
            <w:tcW w:w="3260" w:type="dxa"/>
            <w:vMerge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  <w:b/>
              </w:rPr>
            </w:pPr>
          </w:p>
        </w:tc>
        <w:tc>
          <w:tcPr>
            <w:tcW w:w="4253" w:type="dxa"/>
            <w:vMerge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  <w:b/>
              </w:rPr>
            </w:pP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  <w:b/>
              </w:rPr>
            </w:pPr>
            <w:r w:rsidRPr="00FF414C">
              <w:rPr>
                <w:rStyle w:val="c0"/>
                <w:rFonts w:eastAsia="Calibri"/>
                <w:b/>
              </w:rPr>
              <w:t xml:space="preserve">План </w:t>
            </w: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  <w:b/>
              </w:rPr>
            </w:pPr>
            <w:r w:rsidRPr="00FF414C">
              <w:rPr>
                <w:rStyle w:val="c0"/>
                <w:rFonts w:eastAsia="Calibri"/>
                <w:b/>
              </w:rPr>
              <w:t>факт</w:t>
            </w:r>
          </w:p>
        </w:tc>
      </w:tr>
      <w:tr w:rsidR="00FF414C" w:rsidRPr="00FF414C" w:rsidTr="004F74E4">
        <w:trPr>
          <w:trHeight w:val="1308"/>
        </w:trPr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1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Вводное занятие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a3"/>
              <w:ind w:left="0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Знакомство с темами курса. Слайдовая презентация.  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c>
          <w:tcPr>
            <w:tcW w:w="9322" w:type="dxa"/>
            <w:gridSpan w:val="4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jc w:val="center"/>
              <w:rPr>
                <w:rStyle w:val="c0"/>
                <w:rFonts w:eastAsia="Calibri"/>
                <w:b/>
              </w:rPr>
            </w:pPr>
            <w:r w:rsidRPr="00FF414C">
              <w:rPr>
                <w:rStyle w:val="c0"/>
                <w:rFonts w:eastAsia="Calibri"/>
                <w:b/>
              </w:rPr>
              <w:t>Магнетизм. 9 ч</w:t>
            </w: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jc w:val="center"/>
              <w:rPr>
                <w:rStyle w:val="c0"/>
                <w:rFonts w:eastAsia="Calibri"/>
                <w:b/>
              </w:rPr>
            </w:pPr>
          </w:p>
        </w:tc>
      </w:tr>
      <w:tr w:rsidR="00FF414C" w:rsidRPr="00FF414C" w:rsidTr="004F74E4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2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Компас. Принцип работы.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Пробка, иголка, ёмкость для воды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3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Ориентирование с помощью компаса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Компас. План местности.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4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 xml:space="preserve">Магнит. 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Магниты полосовые, дуговые,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5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Занимательные опыты с магнитами.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Магниты. Вода. Мелкие предметы из разных материалов.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6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Магнитная руда.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Намагничивание металлических предметов. Картина магнитного поля земли (картон, металлические опилки).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7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Магнитное поле Земли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Как ориентируются птицы и насекомые. Слайдовая презентация, интернет ресурсы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8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Как изготавливают магниты.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Видеофильм.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9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Изготовление магнита.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Медная проволока. Гвоздь. Батарейка.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10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 xml:space="preserve"> Урок игра. 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Кроссворд, загадки, ребусы.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c>
          <w:tcPr>
            <w:tcW w:w="9322" w:type="dxa"/>
            <w:gridSpan w:val="4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jc w:val="center"/>
              <w:rPr>
                <w:rStyle w:val="c0"/>
                <w:rFonts w:eastAsia="Calibri"/>
                <w:b/>
              </w:rPr>
            </w:pPr>
            <w:r w:rsidRPr="00FF414C">
              <w:rPr>
                <w:rStyle w:val="c0"/>
                <w:rFonts w:eastAsia="Calibri"/>
                <w:b/>
              </w:rPr>
              <w:t>Электростатика. 9ч.</w:t>
            </w: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jc w:val="center"/>
              <w:rPr>
                <w:rStyle w:val="c0"/>
                <w:rFonts w:eastAsia="Calibri"/>
                <w:b/>
              </w:rPr>
            </w:pPr>
          </w:p>
        </w:tc>
      </w:tr>
      <w:tr w:rsidR="00FF414C" w:rsidRPr="00FF414C" w:rsidTr="004F74E4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11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Электричество на расческах.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>
              <w:rPr>
                <w:rStyle w:val="c0"/>
                <w:rFonts w:eastAsia="Calibri"/>
              </w:rPr>
              <w:t>Электр</w:t>
            </w:r>
            <w:r w:rsidRPr="00FF414C">
              <w:rPr>
                <w:rStyle w:val="c0"/>
                <w:rFonts w:eastAsia="Calibri"/>
              </w:rPr>
              <w:t>изация шарика, воды, мыльного пузыря.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12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Осторожно статическое электричество.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Материалы шерсть, шелк, синтетика.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13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 xml:space="preserve">Занимательные опыты. 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14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Электричество в игрушках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 xml:space="preserve">Дети приносят  игрушки 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15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Электричество в быту.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16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Устройство батарейки.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Батарейка. Презентация.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17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Изобретаем  батарейку.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Лимон. Картошка. Провода. Лампочка.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18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 xml:space="preserve"> Урок-игра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Загадки, кроссворды, ребусы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19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Проекты.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c>
          <w:tcPr>
            <w:tcW w:w="9322" w:type="dxa"/>
            <w:gridSpan w:val="4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jc w:val="center"/>
              <w:rPr>
                <w:rStyle w:val="c0"/>
                <w:rFonts w:eastAsia="Calibri"/>
                <w:b/>
              </w:rPr>
            </w:pPr>
            <w:r w:rsidRPr="00FF414C">
              <w:rPr>
                <w:rStyle w:val="c0"/>
                <w:rFonts w:eastAsia="Calibri"/>
                <w:b/>
              </w:rPr>
              <w:t>Свет .15ч</w:t>
            </w: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jc w:val="center"/>
              <w:rPr>
                <w:rStyle w:val="c0"/>
                <w:rFonts w:eastAsia="Calibri"/>
                <w:b/>
              </w:rPr>
            </w:pPr>
          </w:p>
        </w:tc>
      </w:tr>
      <w:tr w:rsidR="00FF414C" w:rsidRPr="00FF414C" w:rsidTr="004F74E4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20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Источники света.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Спички. Свечи. Светящиеся палочки.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21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Как мы видим?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Макет глаза.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22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Почему мир разноцветный.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. Слайдовая презентация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23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t>Театр теней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Источник света. Экран.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24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Солнечные зайчики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Зеркало источник света. Слайдовая презентация.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25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Цвета компакт диска. Мыльный спектр</w:t>
            </w:r>
          </w:p>
        </w:tc>
        <w:tc>
          <w:tcPr>
            <w:tcW w:w="4253" w:type="dxa"/>
          </w:tcPr>
          <w:p w:rsidR="00FF414C" w:rsidRPr="00FF414C" w:rsidRDefault="00FF414C" w:rsidP="00FF414C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 xml:space="preserve">Компакт диски, мыльный раствор 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26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Радуга в природе.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Интернет ресурсы.</w:t>
            </w:r>
          </w:p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Карандаши альбом.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27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Как получить радугу дома.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Источник воды. Шланг.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28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Экскурсия.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rPr>
          <w:trHeight w:val="478"/>
        </w:trPr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lastRenderedPageBreak/>
              <w:t>29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spacing w:after="0" w:line="360" w:lineRule="auto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Лунные  и Солнечные затмения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Источник света. Мячи.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rPr>
          <w:trHeight w:val="272"/>
        </w:trPr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30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Как сломать луч?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Источник света. Линзы, призмы, сосуд с водой.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rPr>
          <w:trHeight w:val="279"/>
        </w:trPr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31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Зазеркалье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Зеркало.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rPr>
          <w:trHeight w:val="285"/>
        </w:trPr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32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14C">
              <w:rPr>
                <w:rFonts w:ascii="Times New Roman" w:hAnsi="Times New Roman"/>
                <w:sz w:val="24"/>
                <w:szCs w:val="24"/>
              </w:rPr>
              <w:t>Можно ли льдом зажечь огонь?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Источник света. Линзы.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33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Проекты.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  <w:tr w:rsidR="00FF414C" w:rsidRPr="00FF414C" w:rsidTr="004F74E4">
        <w:tc>
          <w:tcPr>
            <w:tcW w:w="817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34</w:t>
            </w:r>
          </w:p>
        </w:tc>
        <w:tc>
          <w:tcPr>
            <w:tcW w:w="3260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>Заключительное занятие</w:t>
            </w:r>
          </w:p>
        </w:tc>
        <w:tc>
          <w:tcPr>
            <w:tcW w:w="4253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  <w:r w:rsidRPr="00FF414C">
              <w:rPr>
                <w:rStyle w:val="c0"/>
                <w:rFonts w:eastAsia="Calibri"/>
              </w:rPr>
              <w:t xml:space="preserve">Проекты </w:t>
            </w:r>
          </w:p>
        </w:tc>
        <w:tc>
          <w:tcPr>
            <w:tcW w:w="992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  <w:tc>
          <w:tcPr>
            <w:tcW w:w="851" w:type="dxa"/>
          </w:tcPr>
          <w:p w:rsidR="00FF414C" w:rsidRPr="00FF414C" w:rsidRDefault="00FF414C" w:rsidP="004F74E4">
            <w:pPr>
              <w:pStyle w:val="c6"/>
              <w:spacing w:before="0" w:beforeAutospacing="0" w:after="0" w:afterAutospacing="0"/>
              <w:rPr>
                <w:rStyle w:val="c0"/>
                <w:rFonts w:eastAsia="Calibri"/>
              </w:rPr>
            </w:pPr>
          </w:p>
        </w:tc>
      </w:tr>
    </w:tbl>
    <w:p w:rsidR="00FF414C" w:rsidRPr="00FF414C" w:rsidRDefault="00FF414C"/>
    <w:sectPr w:rsidR="00FF414C" w:rsidRPr="00FF414C" w:rsidSect="0046532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BEA" w:rsidRDefault="00374BEA" w:rsidP="0046532A">
      <w:pPr>
        <w:spacing w:after="0" w:line="240" w:lineRule="auto"/>
      </w:pPr>
      <w:r>
        <w:separator/>
      </w:r>
    </w:p>
  </w:endnote>
  <w:endnote w:type="continuationSeparator" w:id="1">
    <w:p w:rsidR="00374BEA" w:rsidRDefault="00374BEA" w:rsidP="0046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там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айм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5850"/>
      <w:docPartObj>
        <w:docPartGallery w:val="Page Numbers (Bottom of Page)"/>
        <w:docPartUnique/>
      </w:docPartObj>
    </w:sdtPr>
    <w:sdtContent>
      <w:p w:rsidR="00327FBB" w:rsidRDefault="00327FBB">
        <w:pPr>
          <w:pStyle w:val="a7"/>
          <w:jc w:val="center"/>
        </w:pPr>
        <w:fldSimple w:instr=" PAGE   \* MERGEFORMAT ">
          <w:r w:rsidR="00FF414C">
            <w:rPr>
              <w:noProof/>
            </w:rPr>
            <w:t>32</w:t>
          </w:r>
        </w:fldSimple>
      </w:p>
    </w:sdtContent>
  </w:sdt>
  <w:p w:rsidR="00327FBB" w:rsidRDefault="00327F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BEA" w:rsidRDefault="00374BEA" w:rsidP="0046532A">
      <w:pPr>
        <w:spacing w:after="0" w:line="240" w:lineRule="auto"/>
      </w:pPr>
      <w:r>
        <w:separator/>
      </w:r>
    </w:p>
  </w:footnote>
  <w:footnote w:type="continuationSeparator" w:id="1">
    <w:p w:rsidR="00374BEA" w:rsidRDefault="00374BEA" w:rsidP="00465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</w:abstractNum>
  <w:abstractNum w:abstractNumId="6">
    <w:nsid w:val="00CA6622"/>
    <w:multiLevelType w:val="hybridMultilevel"/>
    <w:tmpl w:val="157A602C"/>
    <w:lvl w:ilvl="0" w:tplc="93EC3FD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3BA22C9"/>
    <w:multiLevelType w:val="hybridMultilevel"/>
    <w:tmpl w:val="157A602C"/>
    <w:lvl w:ilvl="0" w:tplc="93EC3FD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3F4663D"/>
    <w:multiLevelType w:val="hybridMultilevel"/>
    <w:tmpl w:val="E5ACB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1018DF"/>
    <w:multiLevelType w:val="hybridMultilevel"/>
    <w:tmpl w:val="ACB418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4FE2415"/>
    <w:multiLevelType w:val="hybridMultilevel"/>
    <w:tmpl w:val="E5C44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F03494"/>
    <w:multiLevelType w:val="hybridMultilevel"/>
    <w:tmpl w:val="DD14F2A8"/>
    <w:lvl w:ilvl="0" w:tplc="26EC7FD6">
      <w:start w:val="1"/>
      <w:numFmt w:val="decimal"/>
      <w:lvlText w:val="%1."/>
      <w:lvlJc w:val="left"/>
      <w:pPr>
        <w:ind w:left="5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2">
    <w:nsid w:val="0BAF7867"/>
    <w:multiLevelType w:val="hybridMultilevel"/>
    <w:tmpl w:val="B5200792"/>
    <w:lvl w:ilvl="0" w:tplc="10829522">
      <w:start w:val="1"/>
      <w:numFmt w:val="decimal"/>
      <w:lvlText w:val="%1."/>
      <w:lvlJc w:val="left"/>
      <w:pPr>
        <w:ind w:left="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" w:hanging="360"/>
      </w:pPr>
    </w:lvl>
    <w:lvl w:ilvl="2" w:tplc="0419001B" w:tentative="1">
      <w:start w:val="1"/>
      <w:numFmt w:val="lowerRoman"/>
      <w:lvlText w:val="%3."/>
      <w:lvlJc w:val="right"/>
      <w:pPr>
        <w:ind w:left="1621" w:hanging="180"/>
      </w:pPr>
    </w:lvl>
    <w:lvl w:ilvl="3" w:tplc="0419000F" w:tentative="1">
      <w:start w:val="1"/>
      <w:numFmt w:val="decimal"/>
      <w:lvlText w:val="%4."/>
      <w:lvlJc w:val="left"/>
      <w:pPr>
        <w:ind w:left="2341" w:hanging="360"/>
      </w:pPr>
    </w:lvl>
    <w:lvl w:ilvl="4" w:tplc="04190019" w:tentative="1">
      <w:start w:val="1"/>
      <w:numFmt w:val="lowerLetter"/>
      <w:lvlText w:val="%5."/>
      <w:lvlJc w:val="left"/>
      <w:pPr>
        <w:ind w:left="3061" w:hanging="360"/>
      </w:pPr>
    </w:lvl>
    <w:lvl w:ilvl="5" w:tplc="0419001B" w:tentative="1">
      <w:start w:val="1"/>
      <w:numFmt w:val="lowerRoman"/>
      <w:lvlText w:val="%6."/>
      <w:lvlJc w:val="right"/>
      <w:pPr>
        <w:ind w:left="3781" w:hanging="180"/>
      </w:pPr>
    </w:lvl>
    <w:lvl w:ilvl="6" w:tplc="0419000F" w:tentative="1">
      <w:start w:val="1"/>
      <w:numFmt w:val="decimal"/>
      <w:lvlText w:val="%7."/>
      <w:lvlJc w:val="left"/>
      <w:pPr>
        <w:ind w:left="4501" w:hanging="360"/>
      </w:pPr>
    </w:lvl>
    <w:lvl w:ilvl="7" w:tplc="04190019" w:tentative="1">
      <w:start w:val="1"/>
      <w:numFmt w:val="lowerLetter"/>
      <w:lvlText w:val="%8."/>
      <w:lvlJc w:val="left"/>
      <w:pPr>
        <w:ind w:left="5221" w:hanging="360"/>
      </w:pPr>
    </w:lvl>
    <w:lvl w:ilvl="8" w:tplc="041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3">
    <w:nsid w:val="0BAF7ADE"/>
    <w:multiLevelType w:val="hybridMultilevel"/>
    <w:tmpl w:val="D36A3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237F40"/>
    <w:multiLevelType w:val="hybridMultilevel"/>
    <w:tmpl w:val="157A602C"/>
    <w:lvl w:ilvl="0" w:tplc="93EC3FD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F514C3E"/>
    <w:multiLevelType w:val="hybridMultilevel"/>
    <w:tmpl w:val="6554A4B0"/>
    <w:lvl w:ilvl="0" w:tplc="F9BA06DA">
      <w:start w:val="5"/>
      <w:numFmt w:val="upperRoman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3449F7"/>
    <w:multiLevelType w:val="hybridMultilevel"/>
    <w:tmpl w:val="DBFE3A48"/>
    <w:lvl w:ilvl="0" w:tplc="7BF2804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18440F3F"/>
    <w:multiLevelType w:val="hybridMultilevel"/>
    <w:tmpl w:val="7A68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6123EE"/>
    <w:multiLevelType w:val="hybridMultilevel"/>
    <w:tmpl w:val="AB7E7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5213C2"/>
    <w:multiLevelType w:val="multilevel"/>
    <w:tmpl w:val="65CA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6A345B"/>
    <w:multiLevelType w:val="hybridMultilevel"/>
    <w:tmpl w:val="AB7E7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FB1CFE"/>
    <w:multiLevelType w:val="hybridMultilevel"/>
    <w:tmpl w:val="7A68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4305C"/>
    <w:multiLevelType w:val="hybridMultilevel"/>
    <w:tmpl w:val="D8E8BE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6426CFA"/>
    <w:multiLevelType w:val="hybridMultilevel"/>
    <w:tmpl w:val="157A602C"/>
    <w:lvl w:ilvl="0" w:tplc="93EC3FD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82E1EAE"/>
    <w:multiLevelType w:val="hybridMultilevel"/>
    <w:tmpl w:val="AB7E7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01761A"/>
    <w:multiLevelType w:val="hybridMultilevel"/>
    <w:tmpl w:val="ABBE4D80"/>
    <w:lvl w:ilvl="0" w:tplc="8A6A6FCE">
      <w:start w:val="1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D8F7842"/>
    <w:multiLevelType w:val="hybridMultilevel"/>
    <w:tmpl w:val="9F527B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0A612AB"/>
    <w:multiLevelType w:val="hybridMultilevel"/>
    <w:tmpl w:val="9EBE7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4956979"/>
    <w:multiLevelType w:val="hybridMultilevel"/>
    <w:tmpl w:val="2AFC81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7F01F33"/>
    <w:multiLevelType w:val="hybridMultilevel"/>
    <w:tmpl w:val="AB7E7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7934EC"/>
    <w:multiLevelType w:val="hybridMultilevel"/>
    <w:tmpl w:val="0392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743AEB"/>
    <w:multiLevelType w:val="hybridMultilevel"/>
    <w:tmpl w:val="BAFC0C70"/>
    <w:lvl w:ilvl="0" w:tplc="536CDD8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1390D"/>
    <w:multiLevelType w:val="hybridMultilevel"/>
    <w:tmpl w:val="157A602C"/>
    <w:lvl w:ilvl="0" w:tplc="93EC3FD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1916C5"/>
    <w:multiLevelType w:val="hybridMultilevel"/>
    <w:tmpl w:val="7A68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8C2696"/>
    <w:multiLevelType w:val="hybridMultilevel"/>
    <w:tmpl w:val="EBC8E52C"/>
    <w:lvl w:ilvl="0" w:tplc="2B606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B82C11"/>
    <w:multiLevelType w:val="hybridMultilevel"/>
    <w:tmpl w:val="912E2CC8"/>
    <w:lvl w:ilvl="0" w:tplc="2758AA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042029"/>
    <w:multiLevelType w:val="hybridMultilevel"/>
    <w:tmpl w:val="DC147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263B1"/>
    <w:multiLevelType w:val="hybridMultilevel"/>
    <w:tmpl w:val="3160BB80"/>
    <w:lvl w:ilvl="0" w:tplc="6302D6D0">
      <w:start w:val="1"/>
      <w:numFmt w:val="upperRoman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450F04"/>
    <w:multiLevelType w:val="hybridMultilevel"/>
    <w:tmpl w:val="9F527B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A0D5054"/>
    <w:multiLevelType w:val="hybridMultilevel"/>
    <w:tmpl w:val="C026F024"/>
    <w:lvl w:ilvl="0" w:tplc="FF68FB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63B5E"/>
    <w:multiLevelType w:val="hybridMultilevel"/>
    <w:tmpl w:val="9CC48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92F44"/>
    <w:multiLevelType w:val="hybridMultilevel"/>
    <w:tmpl w:val="311C8A84"/>
    <w:lvl w:ilvl="0" w:tplc="9F62F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833086"/>
    <w:multiLevelType w:val="hybridMultilevel"/>
    <w:tmpl w:val="9F527B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52149A6"/>
    <w:multiLevelType w:val="hybridMultilevel"/>
    <w:tmpl w:val="58A87786"/>
    <w:lvl w:ilvl="0" w:tplc="5ECC3A56">
      <w:start w:val="1"/>
      <w:numFmt w:val="decimal"/>
      <w:lvlText w:val="%1."/>
      <w:lvlJc w:val="left"/>
      <w:pPr>
        <w:ind w:left="10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4">
    <w:nsid w:val="7F1B02CE"/>
    <w:multiLevelType w:val="hybridMultilevel"/>
    <w:tmpl w:val="7CC2A788"/>
    <w:lvl w:ilvl="0" w:tplc="93EC3FD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16"/>
  </w:num>
  <w:num w:numId="4">
    <w:abstractNumId w:val="11"/>
  </w:num>
  <w:num w:numId="5">
    <w:abstractNumId w:val="31"/>
  </w:num>
  <w:num w:numId="6">
    <w:abstractNumId w:val="12"/>
  </w:num>
  <w:num w:numId="7">
    <w:abstractNumId w:val="19"/>
  </w:num>
  <w:num w:numId="8">
    <w:abstractNumId w:val="35"/>
  </w:num>
  <w:num w:numId="9">
    <w:abstractNumId w:val="39"/>
  </w:num>
  <w:num w:numId="10">
    <w:abstractNumId w:val="25"/>
  </w:num>
  <w:num w:numId="11">
    <w:abstractNumId w:val="36"/>
  </w:num>
  <w:num w:numId="12">
    <w:abstractNumId w:val="33"/>
  </w:num>
  <w:num w:numId="13">
    <w:abstractNumId w:val="9"/>
  </w:num>
  <w:num w:numId="14">
    <w:abstractNumId w:val="42"/>
  </w:num>
  <w:num w:numId="15">
    <w:abstractNumId w:val="28"/>
  </w:num>
  <w:num w:numId="16">
    <w:abstractNumId w:val="43"/>
  </w:num>
  <w:num w:numId="17">
    <w:abstractNumId w:val="22"/>
  </w:num>
  <w:num w:numId="18">
    <w:abstractNumId w:val="20"/>
  </w:num>
  <w:num w:numId="19">
    <w:abstractNumId w:val="27"/>
  </w:num>
  <w:num w:numId="20">
    <w:abstractNumId w:val="14"/>
  </w:num>
  <w:num w:numId="21">
    <w:abstractNumId w:val="17"/>
  </w:num>
  <w:num w:numId="22">
    <w:abstractNumId w:val="21"/>
  </w:num>
  <w:num w:numId="23">
    <w:abstractNumId w:val="10"/>
  </w:num>
  <w:num w:numId="24">
    <w:abstractNumId w:val="38"/>
  </w:num>
  <w:num w:numId="25">
    <w:abstractNumId w:val="30"/>
  </w:num>
  <w:num w:numId="26">
    <w:abstractNumId w:val="26"/>
  </w:num>
  <w:num w:numId="27">
    <w:abstractNumId w:val="8"/>
  </w:num>
  <w:num w:numId="28">
    <w:abstractNumId w:val="18"/>
  </w:num>
  <w:num w:numId="29">
    <w:abstractNumId w:val="24"/>
  </w:num>
  <w:num w:numId="30">
    <w:abstractNumId w:val="29"/>
  </w:num>
  <w:num w:numId="31">
    <w:abstractNumId w:val="13"/>
  </w:num>
  <w:num w:numId="32">
    <w:abstractNumId w:val="7"/>
  </w:num>
  <w:num w:numId="33">
    <w:abstractNumId w:val="32"/>
  </w:num>
  <w:num w:numId="34">
    <w:abstractNumId w:val="23"/>
  </w:num>
  <w:num w:numId="35">
    <w:abstractNumId w:val="6"/>
  </w:num>
  <w:num w:numId="36">
    <w:abstractNumId w:val="44"/>
  </w:num>
  <w:num w:numId="37">
    <w:abstractNumId w:val="34"/>
  </w:num>
  <w:num w:numId="38">
    <w:abstractNumId w:val="0"/>
  </w:num>
  <w:num w:numId="39">
    <w:abstractNumId w:val="2"/>
  </w:num>
  <w:num w:numId="40">
    <w:abstractNumId w:val="1"/>
  </w:num>
  <w:num w:numId="41">
    <w:abstractNumId w:val="3"/>
  </w:num>
  <w:num w:numId="42">
    <w:abstractNumId w:val="4"/>
  </w:num>
  <w:num w:numId="43">
    <w:abstractNumId w:val="5"/>
  </w:num>
  <w:num w:numId="44">
    <w:abstractNumId w:val="41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EC3"/>
    <w:rsid w:val="00016EC3"/>
    <w:rsid w:val="0004644B"/>
    <w:rsid w:val="00240BBD"/>
    <w:rsid w:val="0030420B"/>
    <w:rsid w:val="0032199E"/>
    <w:rsid w:val="00327FBB"/>
    <w:rsid w:val="00355A60"/>
    <w:rsid w:val="00374BEA"/>
    <w:rsid w:val="004431D5"/>
    <w:rsid w:val="0046532A"/>
    <w:rsid w:val="0048383F"/>
    <w:rsid w:val="00490D6F"/>
    <w:rsid w:val="00536EDF"/>
    <w:rsid w:val="00576175"/>
    <w:rsid w:val="00585E13"/>
    <w:rsid w:val="005D7821"/>
    <w:rsid w:val="006614DA"/>
    <w:rsid w:val="006A556D"/>
    <w:rsid w:val="006B3C5C"/>
    <w:rsid w:val="00700E81"/>
    <w:rsid w:val="007113CE"/>
    <w:rsid w:val="00745E22"/>
    <w:rsid w:val="00746273"/>
    <w:rsid w:val="007856EE"/>
    <w:rsid w:val="007A44FC"/>
    <w:rsid w:val="007F1FE5"/>
    <w:rsid w:val="009B4543"/>
    <w:rsid w:val="009C0015"/>
    <w:rsid w:val="00A25A09"/>
    <w:rsid w:val="00A45386"/>
    <w:rsid w:val="00AA1850"/>
    <w:rsid w:val="00B54629"/>
    <w:rsid w:val="00B87E1D"/>
    <w:rsid w:val="00B94351"/>
    <w:rsid w:val="00BB75E2"/>
    <w:rsid w:val="00C335E6"/>
    <w:rsid w:val="00D067DA"/>
    <w:rsid w:val="00DC723A"/>
    <w:rsid w:val="00DD1AB4"/>
    <w:rsid w:val="00DD601A"/>
    <w:rsid w:val="00E23568"/>
    <w:rsid w:val="00E91E88"/>
    <w:rsid w:val="00E97BDF"/>
    <w:rsid w:val="00FF4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1D5"/>
    <w:pPr>
      <w:spacing w:after="160" w:line="259" w:lineRule="auto"/>
      <w:ind w:left="720"/>
      <w:contextualSpacing/>
    </w:pPr>
  </w:style>
  <w:style w:type="paragraph" w:customStyle="1" w:styleId="1">
    <w:name w:val="Абзац списка1"/>
    <w:basedOn w:val="a"/>
    <w:rsid w:val="004431D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431D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">
    <w:name w:val="Основной текст (2)_"/>
    <w:basedOn w:val="a0"/>
    <w:link w:val="20"/>
    <w:uiPriority w:val="99"/>
    <w:rsid w:val="004431D5"/>
    <w:rPr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4431D5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4431D5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4431D5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31D5"/>
    <w:pPr>
      <w:widowControl w:val="0"/>
      <w:shd w:val="clear" w:color="auto" w:fill="FFFFFF"/>
      <w:spacing w:after="140" w:line="394" w:lineRule="exact"/>
      <w:jc w:val="both"/>
    </w:pPr>
  </w:style>
  <w:style w:type="character" w:customStyle="1" w:styleId="2CordiaUPC14pt">
    <w:name w:val="Основной текст (2) + CordiaUPC;14 pt;Полужирный"/>
    <w:basedOn w:val="2"/>
    <w:rsid w:val="004431D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onsolas115pt">
    <w:name w:val="Основной текст (2) + Consolas;11;5 pt"/>
    <w:basedOn w:val="2"/>
    <w:rsid w:val="004431D5"/>
    <w:rPr>
      <w:rFonts w:ascii="Consolas" w:eastAsia="Consolas" w:hAnsi="Consolas" w:cs="Consola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443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65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532A"/>
  </w:style>
  <w:style w:type="paragraph" w:styleId="a7">
    <w:name w:val="footer"/>
    <w:basedOn w:val="a"/>
    <w:link w:val="a8"/>
    <w:uiPriority w:val="99"/>
    <w:unhideWhenUsed/>
    <w:rsid w:val="00465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32A"/>
  </w:style>
  <w:style w:type="paragraph" w:customStyle="1" w:styleId="dash041e0431044b0447043d044b0439">
    <w:name w:val="dash041e_0431_044b_0447_043d_044b_0439"/>
    <w:basedOn w:val="a"/>
    <w:rsid w:val="004653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8383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8383F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585E1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85E13"/>
  </w:style>
  <w:style w:type="character" w:customStyle="1" w:styleId="4">
    <w:name w:val="Основной текст (4)_"/>
    <w:link w:val="41"/>
    <w:uiPriority w:val="99"/>
    <w:locked/>
    <w:rsid w:val="00585E13"/>
    <w:rPr>
      <w:rFonts w:ascii="Bookman Old Style" w:hAnsi="Bookman Old Style" w:cs="Bookman Old Style"/>
      <w:b/>
      <w:bCs/>
      <w:spacing w:val="3"/>
      <w:sz w:val="14"/>
      <w:szCs w:val="1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85E13"/>
    <w:pPr>
      <w:widowControl w:val="0"/>
      <w:shd w:val="clear" w:color="auto" w:fill="FFFFFF"/>
      <w:spacing w:after="0" w:line="240" w:lineRule="atLeast"/>
      <w:jc w:val="right"/>
    </w:pPr>
    <w:rPr>
      <w:rFonts w:ascii="Bookman Old Style" w:hAnsi="Bookman Old Style" w:cs="Bookman Old Style"/>
      <w:b/>
      <w:bCs/>
      <w:spacing w:val="3"/>
      <w:sz w:val="14"/>
      <w:szCs w:val="14"/>
    </w:rPr>
  </w:style>
  <w:style w:type="paragraph" w:customStyle="1" w:styleId="210">
    <w:name w:val="Основной текст (2)1"/>
    <w:basedOn w:val="a"/>
    <w:uiPriority w:val="99"/>
    <w:rsid w:val="00585E13"/>
    <w:pPr>
      <w:widowControl w:val="0"/>
      <w:shd w:val="clear" w:color="auto" w:fill="FFFFFF"/>
      <w:spacing w:before="60" w:after="60" w:line="235" w:lineRule="exact"/>
      <w:jc w:val="both"/>
    </w:pPr>
    <w:rPr>
      <w:rFonts w:ascii="Bookman Old Style" w:eastAsia="Calibri" w:hAnsi="Bookman Old Style" w:cs="Bookman Old Style"/>
      <w:b/>
      <w:bCs/>
      <w:spacing w:val="2"/>
      <w:sz w:val="16"/>
      <w:szCs w:val="16"/>
    </w:rPr>
  </w:style>
  <w:style w:type="character" w:customStyle="1" w:styleId="10">
    <w:name w:val="Основной текст Знак1"/>
    <w:uiPriority w:val="99"/>
    <w:rsid w:val="00B94351"/>
    <w:rPr>
      <w:rFonts w:ascii="Times New Roman" w:hAnsi="Times New Roman" w:cs="Times New Roman"/>
      <w:spacing w:val="8"/>
      <w:sz w:val="16"/>
      <w:szCs w:val="16"/>
      <w:shd w:val="clear" w:color="auto" w:fill="FFFFFF"/>
    </w:rPr>
  </w:style>
  <w:style w:type="character" w:customStyle="1" w:styleId="ab">
    <w:name w:val="Основной текст + Курсив"/>
    <w:aliases w:val="Интервал 0 pt"/>
    <w:uiPriority w:val="99"/>
    <w:rsid w:val="00B94351"/>
    <w:rPr>
      <w:rFonts w:ascii="Times New Roman" w:hAnsi="Times New Roman" w:cs="Times New Roman"/>
      <w:i/>
      <w:iCs/>
      <w:spacing w:val="8"/>
      <w:sz w:val="16"/>
      <w:szCs w:val="16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B94351"/>
    <w:rPr>
      <w:rFonts w:ascii="Times New Roman" w:hAnsi="Times New Roman" w:cs="Times New Roman"/>
      <w:spacing w:val="9"/>
      <w:sz w:val="16"/>
      <w:szCs w:val="16"/>
      <w:shd w:val="clear" w:color="auto" w:fill="FFFFFF"/>
    </w:rPr>
  </w:style>
  <w:style w:type="character" w:customStyle="1" w:styleId="20pt">
    <w:name w:val="Основной текст (2) + Интервал 0 pt"/>
    <w:uiPriority w:val="99"/>
    <w:rsid w:val="00B94351"/>
    <w:rPr>
      <w:rFonts w:ascii="Times New Roman" w:hAnsi="Times New Roman" w:cs="Times New Roman"/>
      <w:b/>
      <w:bCs/>
      <w:i/>
      <w:iCs/>
      <w:spacing w:val="2"/>
      <w:sz w:val="18"/>
      <w:szCs w:val="18"/>
      <w:shd w:val="clear" w:color="auto" w:fill="FFFFFF"/>
    </w:rPr>
  </w:style>
  <w:style w:type="paragraph" w:customStyle="1" w:styleId="c6">
    <w:name w:val="c6"/>
    <w:basedOn w:val="a"/>
    <w:rsid w:val="00FF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4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33</Pages>
  <Words>7194</Words>
  <Characters>41007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КНУТОВА М.И.</dc:creator>
  <cp:keywords/>
  <dc:description/>
  <cp:lastModifiedBy>Кирилл</cp:lastModifiedBy>
  <cp:revision>38</cp:revision>
  <dcterms:created xsi:type="dcterms:W3CDTF">2017-10-18T07:07:00Z</dcterms:created>
  <dcterms:modified xsi:type="dcterms:W3CDTF">2017-11-20T21:24:00Z</dcterms:modified>
</cp:coreProperties>
</file>